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34" w:rsidRPr="00AC2552" w:rsidRDefault="00D81A34" w:rsidP="00705BAE">
      <w:pPr>
        <w:pStyle w:val="01-PAVADINIMAS"/>
        <w:jc w:val="both"/>
        <w:rPr>
          <w:rFonts w:ascii="Times New Roman" w:hAnsi="Times New Roman"/>
          <w:lang w:val="en-GB"/>
        </w:rPr>
        <w:sectPr w:rsidR="00D81A34" w:rsidRPr="00AC2552" w:rsidSect="00D81A34">
          <w:headerReference w:type="even" r:id="rId8"/>
          <w:headerReference w:type="default" r:id="rId9"/>
          <w:type w:val="evenPage"/>
          <w:pgSz w:w="11907" w:h="16840" w:code="9"/>
          <w:pgMar w:top="1134" w:right="1247" w:bottom="1247" w:left="1304" w:header="851" w:footer="851" w:gutter="0"/>
          <w:cols w:num="2" w:space="340"/>
          <w:noEndnote/>
          <w:docGrid w:linePitch="272"/>
        </w:sectPr>
      </w:pPr>
    </w:p>
    <w:p w:rsidR="008B0601" w:rsidRPr="00705BAE" w:rsidRDefault="00705BAE" w:rsidP="00705BAE">
      <w:pPr>
        <w:pStyle w:val="01-PAVADINIMAS"/>
        <w:rPr>
          <w:rFonts w:ascii="Arial" w:hAnsi="Arial" w:cs="Arial"/>
          <w:lang w:val="en-GB"/>
        </w:rPr>
      </w:pPr>
      <w:r w:rsidRPr="00705BAE">
        <w:rPr>
          <w:rFonts w:ascii="Arial" w:hAnsi="Arial" w:cs="Arial"/>
          <w:lang w:val="en-GB"/>
        </w:rPr>
        <w:lastRenderedPageBreak/>
        <w:t>Ideas title</w:t>
      </w:r>
    </w:p>
    <w:p w:rsidR="008B0601" w:rsidRPr="00705BAE" w:rsidRDefault="00335B33" w:rsidP="008B0601">
      <w:pPr>
        <w:pStyle w:val="02-Autorius"/>
        <w:rPr>
          <w:rFonts w:ascii="Arial" w:hAnsi="Arial" w:cs="Arial"/>
          <w:lang w:val="en-GB"/>
        </w:rPr>
      </w:pPr>
      <w:r w:rsidRPr="00705BAE">
        <w:rPr>
          <w:rFonts w:ascii="Arial" w:hAnsi="Arial" w:cs="Arial"/>
          <w:lang w:val="en-GB"/>
        </w:rPr>
        <w:t>Name</w:t>
      </w:r>
      <w:r w:rsidR="008B0601" w:rsidRPr="00705BAE">
        <w:rPr>
          <w:rFonts w:ascii="Arial" w:hAnsi="Arial" w:cs="Arial"/>
          <w:lang w:val="en-GB"/>
        </w:rPr>
        <w:t xml:space="preserve"> </w:t>
      </w:r>
      <w:r w:rsidRPr="00705BAE">
        <w:rPr>
          <w:rFonts w:ascii="Arial" w:hAnsi="Arial" w:cs="Arial"/>
          <w:lang w:val="en-GB"/>
        </w:rPr>
        <w:t>Surname</w:t>
      </w:r>
      <w:r w:rsidR="004A0C6B" w:rsidRPr="00705BAE">
        <w:rPr>
          <w:rFonts w:ascii="Arial" w:hAnsi="Arial" w:cs="Arial"/>
          <w:b w:val="0"/>
          <w:vertAlign w:val="superscript"/>
          <w:lang w:val="en-GB"/>
        </w:rPr>
        <w:t>1</w:t>
      </w:r>
      <w:r w:rsidRPr="00705BAE">
        <w:rPr>
          <w:rFonts w:ascii="Arial" w:hAnsi="Arial" w:cs="Arial"/>
          <w:lang w:val="en-GB"/>
        </w:rPr>
        <w:t>, Name Surname</w:t>
      </w:r>
      <w:r w:rsidR="004A0C6B" w:rsidRPr="00705BAE">
        <w:rPr>
          <w:rFonts w:ascii="Arial" w:hAnsi="Arial" w:cs="Arial"/>
          <w:b w:val="0"/>
          <w:vertAlign w:val="superscript"/>
          <w:lang w:val="en-GB"/>
        </w:rPr>
        <w:t>2</w:t>
      </w:r>
    </w:p>
    <w:p w:rsidR="0062290C" w:rsidRDefault="0062290C" w:rsidP="008B0601">
      <w:pPr>
        <w:pStyle w:val="03-Autoriauskontaktai"/>
        <w:rPr>
          <w:rFonts w:ascii="Arial" w:hAnsi="Arial" w:cs="Arial"/>
          <w:vertAlign w:val="superscript"/>
          <w:lang w:val="en-GB"/>
        </w:rPr>
      </w:pPr>
    </w:p>
    <w:p w:rsidR="0062290C" w:rsidRDefault="0062290C" w:rsidP="008B0601">
      <w:pPr>
        <w:pStyle w:val="03-Autoriauskontaktai"/>
        <w:rPr>
          <w:rFonts w:ascii="Arial" w:hAnsi="Arial" w:cs="Arial"/>
          <w:vertAlign w:val="superscript"/>
          <w:lang w:val="en-GB"/>
        </w:rPr>
        <w:sectPr w:rsidR="0062290C" w:rsidSect="00D81A34">
          <w:type w:val="continuous"/>
          <w:pgSz w:w="11907" w:h="16840" w:code="9"/>
          <w:pgMar w:top="1134" w:right="1247" w:bottom="1247" w:left="1304" w:header="851" w:footer="851" w:gutter="0"/>
          <w:cols w:space="340" w:equalWidth="0">
            <w:col w:w="9356"/>
          </w:cols>
          <w:noEndnote/>
          <w:docGrid w:linePitch="272"/>
        </w:sectPr>
      </w:pPr>
    </w:p>
    <w:p w:rsidR="00FC6EA4" w:rsidRPr="00705BAE" w:rsidRDefault="004A0C6B" w:rsidP="008B0601">
      <w:pPr>
        <w:pStyle w:val="03-Autoriauskontaktai"/>
        <w:rPr>
          <w:rFonts w:ascii="Arial" w:hAnsi="Arial" w:cs="Arial"/>
          <w:lang w:val="en-GB"/>
        </w:rPr>
      </w:pPr>
      <w:r w:rsidRPr="00705BAE">
        <w:rPr>
          <w:rFonts w:ascii="Arial" w:hAnsi="Arial" w:cs="Arial"/>
          <w:vertAlign w:val="superscript"/>
          <w:lang w:val="en-GB"/>
        </w:rPr>
        <w:lastRenderedPageBreak/>
        <w:t>1</w:t>
      </w:r>
      <w:r w:rsidR="00705BAE" w:rsidRPr="00705BAE">
        <w:rPr>
          <w:rFonts w:ascii="Arial" w:hAnsi="Arial" w:cs="Arial"/>
          <w:lang w:val="en-GB"/>
        </w:rPr>
        <w:t>BlaBla</w:t>
      </w:r>
      <w:r w:rsidR="00335B33" w:rsidRPr="00705BAE">
        <w:rPr>
          <w:rFonts w:ascii="Arial" w:hAnsi="Arial" w:cs="Arial"/>
          <w:lang w:val="en-GB"/>
        </w:rPr>
        <w:t xml:space="preserve"> University</w:t>
      </w:r>
      <w:r w:rsidR="008B0601" w:rsidRPr="00705BAE">
        <w:rPr>
          <w:rFonts w:ascii="Arial" w:hAnsi="Arial" w:cs="Arial"/>
          <w:lang w:val="en-GB"/>
        </w:rPr>
        <w:t>,</w:t>
      </w:r>
      <w:r w:rsidR="00D15FA9" w:rsidRPr="00705BAE">
        <w:rPr>
          <w:rFonts w:ascii="Arial" w:hAnsi="Arial" w:cs="Arial"/>
          <w:lang w:val="en-GB"/>
        </w:rPr>
        <w:t xml:space="preserve"> </w:t>
      </w:r>
      <w:r w:rsidR="00FC6EA4" w:rsidRPr="00705BAE">
        <w:rPr>
          <w:rFonts w:ascii="Arial" w:hAnsi="Arial" w:cs="Arial"/>
          <w:lang w:val="en-GB"/>
        </w:rPr>
        <w:t xml:space="preserve">Faculty of </w:t>
      </w:r>
      <w:proofErr w:type="spellStart"/>
      <w:r w:rsidR="00705BAE" w:rsidRPr="00705BAE">
        <w:rPr>
          <w:rFonts w:ascii="Arial" w:hAnsi="Arial" w:cs="Arial"/>
          <w:lang w:val="en-GB"/>
        </w:rPr>
        <w:t>BlaBla</w:t>
      </w:r>
      <w:proofErr w:type="spellEnd"/>
      <w:r w:rsidR="00FC6EA4" w:rsidRPr="00705BAE">
        <w:rPr>
          <w:rFonts w:ascii="Arial" w:hAnsi="Arial" w:cs="Arial"/>
          <w:lang w:val="en-GB"/>
        </w:rPr>
        <w:t xml:space="preserve">, </w:t>
      </w:r>
    </w:p>
    <w:p w:rsidR="008B0601" w:rsidRPr="00705BAE" w:rsidRDefault="00705BAE" w:rsidP="008B0601">
      <w:pPr>
        <w:pStyle w:val="03-Autoriauskontaktai"/>
        <w:rPr>
          <w:rFonts w:ascii="Arial" w:hAnsi="Arial" w:cs="Arial"/>
          <w:lang w:val="en-GB"/>
        </w:rPr>
      </w:pPr>
      <w:proofErr w:type="gramStart"/>
      <w:r w:rsidRPr="00705BAE">
        <w:rPr>
          <w:rFonts w:ascii="Arial" w:hAnsi="Arial" w:cs="Arial"/>
          <w:lang w:val="en-GB"/>
        </w:rPr>
        <w:t>Address</w:t>
      </w:r>
      <w:r w:rsidR="005B0932" w:rsidRPr="00705BAE">
        <w:rPr>
          <w:rFonts w:ascii="Arial" w:hAnsi="Arial" w:cs="Arial"/>
          <w:lang w:val="en-GB"/>
        </w:rPr>
        <w:t>.</w:t>
      </w:r>
      <w:proofErr w:type="gramEnd"/>
      <w:r w:rsidR="005B0932" w:rsidRPr="00705BAE">
        <w:rPr>
          <w:rFonts w:ascii="Arial" w:hAnsi="Arial" w:cs="Arial"/>
          <w:lang w:val="en-GB"/>
        </w:rPr>
        <w:t xml:space="preserve"> </w:t>
      </w:r>
      <w:r w:rsidRPr="00705BAE">
        <w:rPr>
          <w:rFonts w:ascii="Arial" w:hAnsi="Arial" w:cs="Arial"/>
          <w:lang w:val="en-GB"/>
        </w:rPr>
        <w:t xml:space="preserve">Street </w:t>
      </w:r>
      <w:proofErr w:type="spellStart"/>
      <w:r w:rsidRPr="00705BAE">
        <w:rPr>
          <w:rFonts w:ascii="Arial" w:hAnsi="Arial" w:cs="Arial"/>
          <w:lang w:val="en-GB"/>
        </w:rPr>
        <w:t>no</w:t>
      </w:r>
      <w:proofErr w:type="gramStart"/>
      <w:r w:rsidR="005B0932" w:rsidRPr="00705BAE">
        <w:rPr>
          <w:rFonts w:ascii="Arial" w:hAnsi="Arial" w:cs="Arial"/>
          <w:lang w:val="en-GB"/>
        </w:rPr>
        <w:t>,</w:t>
      </w:r>
      <w:r w:rsidRPr="00705BAE">
        <w:rPr>
          <w:rFonts w:ascii="Arial" w:hAnsi="Arial" w:cs="Arial"/>
          <w:lang w:val="en-GB"/>
        </w:rPr>
        <w:t>Postcode</w:t>
      </w:r>
      <w:proofErr w:type="spellEnd"/>
      <w:proofErr w:type="gramEnd"/>
      <w:r w:rsidR="008B0601" w:rsidRPr="00705BAE">
        <w:rPr>
          <w:rFonts w:ascii="Arial" w:hAnsi="Arial" w:cs="Arial"/>
          <w:lang w:val="en-GB"/>
        </w:rPr>
        <w:t xml:space="preserve"> </w:t>
      </w:r>
      <w:r w:rsidRPr="00705BAE">
        <w:rPr>
          <w:rFonts w:ascii="Arial" w:hAnsi="Arial" w:cs="Arial"/>
          <w:lang w:val="en-GB"/>
        </w:rPr>
        <w:t>City</w:t>
      </w:r>
      <w:r w:rsidR="008B0601" w:rsidRPr="00705BAE">
        <w:rPr>
          <w:rFonts w:ascii="Arial" w:hAnsi="Arial" w:cs="Arial"/>
          <w:lang w:val="en-GB"/>
        </w:rPr>
        <w:t xml:space="preserve">, </w:t>
      </w:r>
      <w:r w:rsidRPr="00705BAE">
        <w:rPr>
          <w:rFonts w:ascii="Arial" w:hAnsi="Arial" w:cs="Arial"/>
          <w:lang w:val="en-GB"/>
        </w:rPr>
        <w:t>Country</w:t>
      </w:r>
      <w:r w:rsidR="005B0932" w:rsidRPr="00705BAE">
        <w:rPr>
          <w:rFonts w:ascii="Arial" w:hAnsi="Arial" w:cs="Arial"/>
          <w:lang w:val="en-GB"/>
        </w:rPr>
        <w:br/>
        <w:t>E</w:t>
      </w:r>
      <w:r w:rsidR="008B0601" w:rsidRPr="00705BAE">
        <w:rPr>
          <w:rFonts w:ascii="Arial" w:hAnsi="Arial" w:cs="Arial"/>
          <w:lang w:val="en-GB"/>
        </w:rPr>
        <w:t xml:space="preserve">mail: </w:t>
      </w:r>
      <w:r w:rsidR="00335B33" w:rsidRPr="00705BAE">
        <w:rPr>
          <w:rFonts w:ascii="Arial" w:hAnsi="Arial" w:cs="Arial"/>
          <w:lang w:val="en-GB"/>
        </w:rPr>
        <w:t>name.name</w:t>
      </w:r>
      <w:r w:rsidR="008B0601" w:rsidRPr="00705BAE">
        <w:rPr>
          <w:rFonts w:ascii="Arial" w:hAnsi="Arial" w:cs="Arial"/>
          <w:lang w:val="en-GB"/>
        </w:rPr>
        <w:t>@</w:t>
      </w:r>
      <w:r w:rsidRPr="00705BAE">
        <w:rPr>
          <w:rFonts w:ascii="Arial" w:hAnsi="Arial" w:cs="Arial"/>
          <w:lang w:val="en-GB"/>
        </w:rPr>
        <w:t>you.you</w:t>
      </w:r>
      <w:r w:rsidR="008B0601" w:rsidRPr="00705BAE">
        <w:rPr>
          <w:rFonts w:ascii="Arial" w:hAnsi="Arial" w:cs="Arial"/>
          <w:lang w:val="en-GB"/>
        </w:rPr>
        <w:t xml:space="preserve"> </w:t>
      </w:r>
    </w:p>
    <w:p w:rsidR="004A0C6B" w:rsidRPr="00705BAE" w:rsidRDefault="004A0C6B" w:rsidP="008B0601">
      <w:pPr>
        <w:pStyle w:val="03-Autoriauskontaktai"/>
        <w:rPr>
          <w:rFonts w:ascii="Arial" w:hAnsi="Arial" w:cs="Arial"/>
          <w:lang w:val="en-GB"/>
        </w:rPr>
      </w:pPr>
    </w:p>
    <w:p w:rsidR="00705BAE" w:rsidRPr="00705BAE" w:rsidRDefault="004A0C6B" w:rsidP="00705BAE">
      <w:pPr>
        <w:pStyle w:val="03-Autoriauskontaktai"/>
        <w:rPr>
          <w:rFonts w:ascii="Arial" w:hAnsi="Arial" w:cs="Arial"/>
          <w:lang w:val="en-GB"/>
        </w:rPr>
      </w:pPr>
      <w:r w:rsidRPr="00705BAE">
        <w:rPr>
          <w:rFonts w:ascii="Arial" w:hAnsi="Arial" w:cs="Arial"/>
          <w:vertAlign w:val="superscript"/>
          <w:lang w:val="en-GB"/>
        </w:rPr>
        <w:lastRenderedPageBreak/>
        <w:t>2</w:t>
      </w:r>
      <w:r w:rsidR="00705BAE" w:rsidRPr="00705BAE">
        <w:rPr>
          <w:rFonts w:ascii="Arial" w:hAnsi="Arial" w:cs="Arial"/>
          <w:lang w:val="en-GB"/>
        </w:rPr>
        <w:t xml:space="preserve">BlaBla University, Faculty of </w:t>
      </w:r>
      <w:proofErr w:type="spellStart"/>
      <w:r w:rsidR="00705BAE" w:rsidRPr="00705BAE">
        <w:rPr>
          <w:rFonts w:ascii="Arial" w:hAnsi="Arial" w:cs="Arial"/>
          <w:lang w:val="en-GB"/>
        </w:rPr>
        <w:t>BlaBla</w:t>
      </w:r>
      <w:proofErr w:type="spellEnd"/>
      <w:r w:rsidR="00705BAE" w:rsidRPr="00705BAE">
        <w:rPr>
          <w:rFonts w:ascii="Arial" w:hAnsi="Arial" w:cs="Arial"/>
          <w:lang w:val="en-GB"/>
        </w:rPr>
        <w:t xml:space="preserve">, </w:t>
      </w:r>
    </w:p>
    <w:p w:rsidR="004A0C6B" w:rsidRPr="00705BAE" w:rsidRDefault="00705BAE" w:rsidP="00705BAE">
      <w:pPr>
        <w:pStyle w:val="03-Autoriauskontaktai"/>
        <w:rPr>
          <w:rFonts w:ascii="Arial" w:hAnsi="Arial" w:cs="Arial"/>
          <w:lang w:val="en-GB"/>
        </w:rPr>
      </w:pPr>
      <w:proofErr w:type="gramStart"/>
      <w:r w:rsidRPr="00705BAE">
        <w:rPr>
          <w:rFonts w:ascii="Arial" w:hAnsi="Arial" w:cs="Arial"/>
          <w:lang w:val="en-GB"/>
        </w:rPr>
        <w:t>Address.</w:t>
      </w:r>
      <w:proofErr w:type="gramEnd"/>
      <w:r w:rsidRPr="00705BAE">
        <w:rPr>
          <w:rFonts w:ascii="Arial" w:hAnsi="Arial" w:cs="Arial"/>
          <w:lang w:val="en-GB"/>
        </w:rPr>
        <w:t xml:space="preserve"> Street </w:t>
      </w:r>
      <w:proofErr w:type="spellStart"/>
      <w:r w:rsidRPr="00705BAE">
        <w:rPr>
          <w:rFonts w:ascii="Arial" w:hAnsi="Arial" w:cs="Arial"/>
          <w:lang w:val="en-GB"/>
        </w:rPr>
        <w:t>no</w:t>
      </w:r>
      <w:proofErr w:type="gramStart"/>
      <w:r w:rsidRPr="00705BAE">
        <w:rPr>
          <w:rFonts w:ascii="Arial" w:hAnsi="Arial" w:cs="Arial"/>
          <w:lang w:val="en-GB"/>
        </w:rPr>
        <w:t>,Postcode</w:t>
      </w:r>
      <w:proofErr w:type="spellEnd"/>
      <w:proofErr w:type="gramEnd"/>
      <w:r w:rsidRPr="00705BAE">
        <w:rPr>
          <w:rFonts w:ascii="Arial" w:hAnsi="Arial" w:cs="Arial"/>
          <w:lang w:val="en-GB"/>
        </w:rPr>
        <w:t xml:space="preserve"> City, Country</w:t>
      </w:r>
      <w:r w:rsidRPr="00705BAE">
        <w:rPr>
          <w:rFonts w:ascii="Arial" w:hAnsi="Arial" w:cs="Arial"/>
          <w:lang w:val="en-GB"/>
        </w:rPr>
        <w:br/>
        <w:t>Email: name.name@you.you</w:t>
      </w:r>
    </w:p>
    <w:p w:rsidR="0062290C" w:rsidRDefault="0062290C" w:rsidP="006012FC">
      <w:pPr>
        <w:pStyle w:val="04-Anotacijostekstas"/>
        <w:spacing w:before="0"/>
        <w:rPr>
          <w:rFonts w:ascii="Arial" w:hAnsi="Arial" w:cs="Arial"/>
          <w:b/>
          <w:lang w:val="en-GB"/>
        </w:rPr>
        <w:sectPr w:rsidR="0062290C" w:rsidSect="0062290C">
          <w:type w:val="continuous"/>
          <w:pgSz w:w="11907" w:h="16840" w:code="9"/>
          <w:pgMar w:top="1134" w:right="1247" w:bottom="1247" w:left="1304" w:header="851" w:footer="851" w:gutter="0"/>
          <w:cols w:num="2" w:space="340"/>
          <w:noEndnote/>
          <w:docGrid w:linePitch="272"/>
        </w:sectPr>
      </w:pPr>
    </w:p>
    <w:p w:rsidR="008B0601" w:rsidRPr="00705BAE" w:rsidRDefault="00705BAE" w:rsidP="00E13AE5">
      <w:pPr>
        <w:pStyle w:val="04-Anotacijostekstas"/>
        <w:spacing w:before="0"/>
        <w:ind w:left="0"/>
        <w:rPr>
          <w:rFonts w:ascii="Arial" w:hAnsi="Arial" w:cs="Arial"/>
          <w:lang w:val="en-GB"/>
        </w:rPr>
      </w:pPr>
      <w:r w:rsidRPr="00705BAE">
        <w:rPr>
          <w:rFonts w:ascii="Arial" w:hAnsi="Arial" w:cs="Arial"/>
          <w:b/>
          <w:lang w:val="en-GB"/>
        </w:rPr>
        <w:lastRenderedPageBreak/>
        <w:t>Executive summary</w:t>
      </w:r>
      <w:r w:rsidR="00561252" w:rsidRPr="00705BAE">
        <w:rPr>
          <w:rFonts w:ascii="Arial" w:hAnsi="Arial" w:cs="Arial"/>
          <w:b/>
          <w:lang w:val="en-GB"/>
        </w:rPr>
        <w:t>:</w:t>
      </w:r>
      <w:r w:rsidR="008B0601" w:rsidRPr="00705BAE">
        <w:rPr>
          <w:rFonts w:ascii="Arial" w:hAnsi="Arial" w:cs="Arial"/>
          <w:lang w:val="en-GB"/>
        </w:rPr>
        <w:t xml:space="preserve"> </w:t>
      </w:r>
      <w:r w:rsidR="00335B33" w:rsidRPr="00705BAE">
        <w:rPr>
          <w:rFonts w:ascii="Arial" w:hAnsi="Arial" w:cs="Arial"/>
          <w:lang w:val="en-GB"/>
        </w:rPr>
        <w:t>(</w:t>
      </w:r>
      <w:proofErr w:type="spellStart"/>
      <w:r w:rsidR="00C00FCF" w:rsidRPr="00705BAE">
        <w:rPr>
          <w:rFonts w:ascii="Arial" w:hAnsi="Arial" w:cs="Arial"/>
          <w:lang w:val="en-GB"/>
        </w:rPr>
        <w:t>aprox</w:t>
      </w:r>
      <w:proofErr w:type="spellEnd"/>
      <w:r w:rsidR="00C00FCF" w:rsidRPr="00705BAE">
        <w:rPr>
          <w:rFonts w:ascii="Arial" w:hAnsi="Arial" w:cs="Arial"/>
          <w:lang w:val="en-GB"/>
        </w:rPr>
        <w:t xml:space="preserve">. </w:t>
      </w:r>
      <w:r w:rsidR="00335B33" w:rsidRPr="00705BAE">
        <w:rPr>
          <w:rFonts w:ascii="Arial" w:hAnsi="Arial" w:cs="Arial"/>
          <w:lang w:val="en-GB"/>
        </w:rPr>
        <w:t xml:space="preserve">100 words) Abstract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abstract</w:t>
      </w:r>
      <w:proofErr w:type="spellEnd"/>
      <w:r w:rsidR="00335B33" w:rsidRPr="00705BAE">
        <w:rPr>
          <w:rFonts w:ascii="Arial" w:hAnsi="Arial" w:cs="Arial"/>
          <w:lang w:val="en-GB"/>
        </w:rPr>
        <w:t xml:space="preserve"> </w:t>
      </w:r>
      <w:proofErr w:type="spellStart"/>
      <w:r w:rsidR="00335B33" w:rsidRPr="00705BAE">
        <w:rPr>
          <w:rFonts w:ascii="Arial" w:hAnsi="Arial" w:cs="Arial"/>
          <w:lang w:val="en-GB"/>
        </w:rPr>
        <w:t>a</w:t>
      </w:r>
      <w:r w:rsidR="00335B33" w:rsidRPr="00705BAE">
        <w:rPr>
          <w:rFonts w:ascii="Arial" w:hAnsi="Arial" w:cs="Arial"/>
          <w:lang w:val="en-GB"/>
        </w:rPr>
        <w:t>b</w:t>
      </w:r>
      <w:r w:rsidR="00335B33" w:rsidRPr="00705BAE">
        <w:rPr>
          <w:rFonts w:ascii="Arial" w:hAnsi="Arial" w:cs="Arial"/>
          <w:lang w:val="en-GB"/>
        </w:rPr>
        <w:t>stract</w:t>
      </w:r>
      <w:proofErr w:type="spellEnd"/>
      <w:r w:rsidR="00335B33" w:rsidRPr="00705BAE">
        <w:rPr>
          <w:rFonts w:ascii="Arial" w:hAnsi="Arial" w:cs="Arial"/>
          <w:lang w:val="en-GB"/>
        </w:rPr>
        <w:t>.</w:t>
      </w:r>
    </w:p>
    <w:p w:rsidR="00E13AE5" w:rsidRPr="00705BAE" w:rsidRDefault="008B0601" w:rsidP="00705BAE">
      <w:pPr>
        <w:pStyle w:val="04-Anotacijostekstas"/>
        <w:ind w:left="0"/>
        <w:rPr>
          <w:rFonts w:ascii="Arial" w:hAnsi="Arial" w:cs="Arial"/>
          <w:lang w:val="en-GB"/>
        </w:rPr>
      </w:pPr>
      <w:r w:rsidRPr="00705BAE">
        <w:rPr>
          <w:rFonts w:ascii="Arial" w:hAnsi="Arial" w:cs="Arial"/>
          <w:b/>
          <w:lang w:val="en-GB"/>
        </w:rPr>
        <w:t>Keywords:</w:t>
      </w:r>
      <w:r w:rsidRPr="00705BAE">
        <w:rPr>
          <w:rFonts w:ascii="Arial" w:hAnsi="Arial" w:cs="Arial"/>
          <w:lang w:val="en-GB"/>
        </w:rPr>
        <w:t xml:space="preserve"> </w:t>
      </w:r>
      <w:r w:rsidR="00335B33" w:rsidRPr="00705BAE">
        <w:rPr>
          <w:rFonts w:ascii="Arial" w:hAnsi="Arial" w:cs="Arial"/>
          <w:lang w:val="en-GB"/>
        </w:rPr>
        <w:t>(5-6 keywords), keyword, ke</w:t>
      </w:r>
      <w:r w:rsidR="00335B33" w:rsidRPr="00705BAE">
        <w:rPr>
          <w:rFonts w:ascii="Arial" w:hAnsi="Arial" w:cs="Arial"/>
          <w:lang w:val="en-GB"/>
        </w:rPr>
        <w:t>y</w:t>
      </w:r>
      <w:r w:rsidR="00335B33" w:rsidRPr="00705BAE">
        <w:rPr>
          <w:rFonts w:ascii="Arial" w:hAnsi="Arial" w:cs="Arial"/>
          <w:lang w:val="en-GB"/>
        </w:rPr>
        <w:t>word, keyword, keyword</w:t>
      </w:r>
      <w:r w:rsidRPr="00705BAE">
        <w:rPr>
          <w:rFonts w:ascii="Arial" w:hAnsi="Arial" w:cs="Arial"/>
          <w:lang w:val="en-GB"/>
        </w:rPr>
        <w:t>.</w:t>
      </w:r>
    </w:p>
    <w:p w:rsidR="00D81A34" w:rsidRPr="00AC2552" w:rsidRDefault="00D81A34" w:rsidP="001C2E9E">
      <w:pPr>
        <w:rPr>
          <w:lang w:val="en-GB"/>
        </w:rPr>
      </w:pPr>
    </w:p>
    <w:p w:rsidR="007C1DBD" w:rsidRPr="00AC2552" w:rsidRDefault="007C1DBD" w:rsidP="007C1DBD">
      <w:pPr>
        <w:ind w:left="400" w:right="456"/>
        <w:rPr>
          <w:rFonts w:ascii="Times New Roman" w:hAnsi="Times New Roman"/>
          <w:lang w:val="en-GB"/>
        </w:rPr>
        <w:sectPr w:rsidR="007C1DBD" w:rsidRPr="00AC2552" w:rsidSect="00D81A34">
          <w:type w:val="continuous"/>
          <w:pgSz w:w="11907" w:h="16840" w:code="9"/>
          <w:pgMar w:top="1134" w:right="1247" w:bottom="1247" w:left="1304" w:header="851" w:footer="851" w:gutter="0"/>
          <w:cols w:space="340" w:equalWidth="0">
            <w:col w:w="9356"/>
          </w:cols>
          <w:noEndnote/>
          <w:docGrid w:linePitch="272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05BAE" w:rsidTr="00E13AE5">
        <w:tc>
          <w:tcPr>
            <w:tcW w:w="9606" w:type="dxa"/>
          </w:tcPr>
          <w:p w:rsidR="00705BAE" w:rsidRPr="00705BAE" w:rsidRDefault="00705BAE" w:rsidP="000074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Specify if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MSc</w:t>
            </w:r>
            <w:proofErr w:type="spellEnd"/>
            <w:r w:rsidRPr="00705BAE">
              <w:rPr>
                <w:b/>
              </w:rPr>
              <w:t>/PhD</w:t>
            </w:r>
            <w:r w:rsidR="00E13AE5">
              <w:rPr>
                <w:b/>
              </w:rPr>
              <w:t>/</w:t>
            </w:r>
            <w:proofErr w:type="spellStart"/>
            <w:r w:rsidR="00E13AE5">
              <w:rPr>
                <w:b/>
              </w:rPr>
              <w:t>PostDoc</w:t>
            </w:r>
            <w:proofErr w:type="spellEnd"/>
            <w:r w:rsidRPr="00705BAE">
              <w:rPr>
                <w:b/>
              </w:rPr>
              <w:t xml:space="preserve"> student: </w:t>
            </w:r>
          </w:p>
          <w:p w:rsidR="00705BAE" w:rsidRDefault="00705BAE" w:rsidP="00705BAE"/>
          <w:p w:rsidR="00E13AE5" w:rsidRDefault="00E13AE5" w:rsidP="00705BAE"/>
          <w:p w:rsidR="00E13AE5" w:rsidRDefault="00E13AE5" w:rsidP="00705BAE"/>
        </w:tc>
      </w:tr>
      <w:tr w:rsidR="00705BAE" w:rsidTr="00E13AE5">
        <w:tc>
          <w:tcPr>
            <w:tcW w:w="9606" w:type="dxa"/>
          </w:tcPr>
          <w:p w:rsidR="00705BAE" w:rsidRPr="00705BAE" w:rsidRDefault="00705BAE" w:rsidP="00007463">
            <w:pPr>
              <w:rPr>
                <w:b/>
              </w:rPr>
            </w:pPr>
            <w:r w:rsidRPr="00705BAE">
              <w:rPr>
                <w:b/>
              </w:rPr>
              <w:t xml:space="preserve">Research </w:t>
            </w:r>
            <w:r w:rsidR="0062290C">
              <w:rPr>
                <w:b/>
              </w:rPr>
              <w:t>area/discipline</w:t>
            </w:r>
            <w:r w:rsidRPr="00705BAE">
              <w:rPr>
                <w:b/>
              </w:rPr>
              <w:t>:</w:t>
            </w:r>
          </w:p>
          <w:p w:rsidR="00705BAE" w:rsidRDefault="00705BAE" w:rsidP="00705BAE"/>
          <w:p w:rsidR="00E13AE5" w:rsidRDefault="00E13AE5" w:rsidP="00705BAE"/>
          <w:p w:rsidR="00E13AE5" w:rsidRDefault="00E13AE5" w:rsidP="00705BAE"/>
        </w:tc>
      </w:tr>
      <w:tr w:rsidR="00705BAE" w:rsidTr="00E13AE5">
        <w:tc>
          <w:tcPr>
            <w:tcW w:w="9606" w:type="dxa"/>
          </w:tcPr>
          <w:p w:rsidR="0062290C" w:rsidRDefault="0062290C" w:rsidP="0062290C">
            <w:pPr>
              <w:rPr>
                <w:b/>
              </w:rPr>
            </w:pPr>
            <w:r>
              <w:rPr>
                <w:b/>
              </w:rPr>
              <w:t xml:space="preserve">Is this idea already part of an existing research </w:t>
            </w:r>
            <w:proofErr w:type="spellStart"/>
            <w:r>
              <w:rPr>
                <w:b/>
              </w:rPr>
              <w:t>prject</w:t>
            </w:r>
            <w:proofErr w:type="spellEnd"/>
            <w:r>
              <w:rPr>
                <w:b/>
              </w:rPr>
              <w:t>? If so please specify:</w:t>
            </w:r>
          </w:p>
          <w:p w:rsidR="0062290C" w:rsidRDefault="0062290C" w:rsidP="0062290C">
            <w:pPr>
              <w:rPr>
                <w:b/>
              </w:rPr>
            </w:pPr>
          </w:p>
          <w:p w:rsidR="00E13AE5" w:rsidRDefault="00E13AE5" w:rsidP="0062290C">
            <w:pPr>
              <w:rPr>
                <w:b/>
              </w:rPr>
            </w:pPr>
          </w:p>
          <w:p w:rsidR="00705BAE" w:rsidRDefault="00705BAE" w:rsidP="0062290C">
            <w:r>
              <w:t xml:space="preserve"> </w:t>
            </w:r>
          </w:p>
        </w:tc>
      </w:tr>
      <w:tr w:rsidR="00705BAE" w:rsidTr="00E13AE5">
        <w:tc>
          <w:tcPr>
            <w:tcW w:w="9606" w:type="dxa"/>
          </w:tcPr>
          <w:p w:rsidR="00705BAE" w:rsidRPr="00705BAE" w:rsidRDefault="00705BAE" w:rsidP="00007463">
            <w:pPr>
              <w:rPr>
                <w:b/>
              </w:rPr>
            </w:pPr>
            <w:r w:rsidRPr="00705BAE">
              <w:rPr>
                <w:b/>
              </w:rPr>
              <w:t>Topic:</w:t>
            </w:r>
          </w:p>
          <w:p w:rsidR="00705BAE" w:rsidRDefault="00705BAE" w:rsidP="0062290C"/>
          <w:p w:rsidR="00E13AE5" w:rsidRDefault="00E13AE5" w:rsidP="0062290C"/>
          <w:p w:rsidR="00E13AE5" w:rsidRDefault="00E13AE5" w:rsidP="0062290C"/>
        </w:tc>
      </w:tr>
      <w:tr w:rsidR="00705BAE" w:rsidTr="00E13AE5">
        <w:tc>
          <w:tcPr>
            <w:tcW w:w="9606" w:type="dxa"/>
          </w:tcPr>
          <w:p w:rsidR="00705BAE" w:rsidRPr="00705BAE" w:rsidRDefault="0062290C" w:rsidP="00007463">
            <w:pPr>
              <w:rPr>
                <w:b/>
              </w:rPr>
            </w:pPr>
            <w:r w:rsidRPr="0062290C">
              <w:rPr>
                <w:b/>
              </w:rPr>
              <w:t xml:space="preserve">Implementation of your idea: </w:t>
            </w:r>
          </w:p>
          <w:p w:rsidR="00705BAE" w:rsidRPr="00E13AE5" w:rsidRDefault="0062290C" w:rsidP="00E13AE5">
            <w:pPr>
              <w:rPr>
                <w:i/>
              </w:rPr>
            </w:pPr>
            <w:r w:rsidRPr="00E13AE5">
              <w:rPr>
                <w:i/>
              </w:rPr>
              <w:t xml:space="preserve">How </w:t>
            </w:r>
            <w:r w:rsidR="00E13AE5">
              <w:rPr>
                <w:i/>
              </w:rPr>
              <w:t xml:space="preserve">do </w:t>
            </w:r>
            <w:r w:rsidRPr="00E13AE5">
              <w:rPr>
                <w:i/>
              </w:rPr>
              <w:t>you plan to address</w:t>
            </w:r>
            <w:r w:rsidR="00705BAE" w:rsidRPr="00E13AE5">
              <w:rPr>
                <w:i/>
              </w:rPr>
              <w:t xml:space="preserve"> </w:t>
            </w:r>
            <w:r w:rsidRPr="00E13AE5">
              <w:rPr>
                <w:i/>
              </w:rPr>
              <w:t xml:space="preserve">any </w:t>
            </w:r>
            <w:r w:rsidR="00705BAE" w:rsidRPr="00E13AE5">
              <w:rPr>
                <w:i/>
              </w:rPr>
              <w:t>organizational, technical, economical, and institution</w:t>
            </w:r>
            <w:r w:rsidRPr="00E13AE5">
              <w:rPr>
                <w:i/>
              </w:rPr>
              <w:t>al u</w:t>
            </w:r>
            <w:r w:rsidRPr="00E13AE5">
              <w:rPr>
                <w:i/>
              </w:rPr>
              <w:t>n</w:t>
            </w:r>
            <w:r w:rsidRPr="00E13AE5">
              <w:rPr>
                <w:i/>
              </w:rPr>
              <w:t>certainties</w:t>
            </w:r>
            <w:r w:rsidR="00E13AE5" w:rsidRPr="00E13AE5">
              <w:rPr>
                <w:i/>
              </w:rPr>
              <w:t>?</w:t>
            </w:r>
            <w:r w:rsidR="00705BAE" w:rsidRPr="00E13AE5">
              <w:rPr>
                <w:i/>
              </w:rPr>
              <w:t xml:space="preserve"> </w:t>
            </w:r>
            <w:r w:rsidRPr="00E13AE5">
              <w:rPr>
                <w:i/>
              </w:rPr>
              <w:t xml:space="preserve">What </w:t>
            </w:r>
            <w:r w:rsidR="00E13AE5" w:rsidRPr="00E13AE5">
              <w:rPr>
                <w:i/>
              </w:rPr>
              <w:t xml:space="preserve">does </w:t>
            </w:r>
            <w:r w:rsidRPr="00E13AE5">
              <w:rPr>
                <w:i/>
              </w:rPr>
              <w:t>the</w:t>
            </w:r>
            <w:r w:rsidR="00705BAE" w:rsidRPr="00E13AE5">
              <w:rPr>
                <w:i/>
              </w:rPr>
              <w:t xml:space="preserve"> research investigates</w:t>
            </w:r>
            <w:r w:rsidRPr="00E13AE5">
              <w:rPr>
                <w:i/>
              </w:rPr>
              <w:t>?</w:t>
            </w:r>
            <w:r w:rsidR="00705BAE" w:rsidRPr="00E13AE5">
              <w:rPr>
                <w:i/>
              </w:rPr>
              <w:t xml:space="preserve"> </w:t>
            </w:r>
          </w:p>
          <w:p w:rsidR="00E13AE5" w:rsidRDefault="00E13AE5" w:rsidP="00E13AE5"/>
          <w:p w:rsidR="00E13AE5" w:rsidRDefault="00E13AE5" w:rsidP="00E13AE5"/>
          <w:p w:rsidR="00E13AE5" w:rsidRDefault="00E13AE5" w:rsidP="00E13AE5"/>
          <w:p w:rsidR="00E13AE5" w:rsidRDefault="00E13AE5" w:rsidP="00E13AE5"/>
        </w:tc>
      </w:tr>
      <w:tr w:rsidR="00705BAE" w:rsidTr="00E13AE5">
        <w:tc>
          <w:tcPr>
            <w:tcW w:w="9606" w:type="dxa"/>
          </w:tcPr>
          <w:p w:rsidR="00705BAE" w:rsidRPr="00705BAE" w:rsidRDefault="00E13AE5" w:rsidP="00007463">
            <w:pPr>
              <w:rPr>
                <w:b/>
              </w:rPr>
            </w:pPr>
            <w:r>
              <w:rPr>
                <w:b/>
              </w:rPr>
              <w:t>L</w:t>
            </w:r>
            <w:r w:rsidR="00705BAE" w:rsidRPr="00705BAE">
              <w:rPr>
                <w:b/>
              </w:rPr>
              <w:t>ocation</w:t>
            </w:r>
            <w:r>
              <w:rPr>
                <w:b/>
              </w:rPr>
              <w:t>(s)</w:t>
            </w:r>
            <w:r w:rsidR="00705BAE" w:rsidRPr="00705BAE">
              <w:rPr>
                <w:b/>
              </w:rPr>
              <w:t>:</w:t>
            </w:r>
          </w:p>
          <w:p w:rsidR="00705BAE" w:rsidRDefault="00705BAE" w:rsidP="00E13AE5"/>
          <w:p w:rsidR="00E13AE5" w:rsidRDefault="00E13AE5" w:rsidP="00E13AE5"/>
          <w:p w:rsidR="00E13AE5" w:rsidRDefault="00E13AE5" w:rsidP="00E13AE5"/>
          <w:p w:rsidR="00E13AE5" w:rsidRDefault="00E13AE5" w:rsidP="00E13AE5"/>
        </w:tc>
      </w:tr>
      <w:tr w:rsidR="00705BAE" w:rsidRPr="009E5917" w:rsidTr="00E13AE5">
        <w:tc>
          <w:tcPr>
            <w:tcW w:w="9606" w:type="dxa"/>
          </w:tcPr>
          <w:p w:rsidR="00705BAE" w:rsidRDefault="00E13AE5" w:rsidP="00007463">
            <w:pPr>
              <w:rPr>
                <w:b/>
              </w:rPr>
            </w:pPr>
            <w:r>
              <w:rPr>
                <w:b/>
              </w:rPr>
              <w:t>Any RELEVANT additional information the evaluation should consider</w:t>
            </w:r>
            <w:r w:rsidR="00705BAE" w:rsidRPr="00705BAE">
              <w:rPr>
                <w:b/>
              </w:rPr>
              <w:t>:</w:t>
            </w:r>
          </w:p>
          <w:p w:rsidR="00E13AE5" w:rsidRDefault="00E13AE5" w:rsidP="00007463">
            <w:pPr>
              <w:rPr>
                <w:b/>
              </w:rPr>
            </w:pPr>
          </w:p>
          <w:p w:rsidR="00E13AE5" w:rsidRDefault="00E13AE5" w:rsidP="00007463">
            <w:pPr>
              <w:rPr>
                <w:b/>
              </w:rPr>
            </w:pPr>
          </w:p>
          <w:p w:rsidR="00E13AE5" w:rsidRDefault="00E13AE5" w:rsidP="00007463">
            <w:pPr>
              <w:rPr>
                <w:b/>
              </w:rPr>
            </w:pPr>
          </w:p>
          <w:p w:rsidR="00E13AE5" w:rsidRPr="00705BAE" w:rsidRDefault="00E13AE5" w:rsidP="00007463">
            <w:pPr>
              <w:rPr>
                <w:b/>
              </w:rPr>
            </w:pPr>
          </w:p>
          <w:p w:rsidR="00705BAE" w:rsidRPr="00705BAE" w:rsidRDefault="00705BAE" w:rsidP="00007463">
            <w:pPr>
              <w:rPr>
                <w:b/>
              </w:rPr>
            </w:pPr>
          </w:p>
        </w:tc>
      </w:tr>
    </w:tbl>
    <w:p w:rsidR="00705BAE" w:rsidRDefault="00705BAE" w:rsidP="001C2E9E">
      <w:pPr>
        <w:rPr>
          <w:lang w:val="en-GB"/>
        </w:rPr>
        <w:sectPr w:rsidR="00705BAE" w:rsidSect="00705BAE">
          <w:type w:val="continuous"/>
          <w:pgSz w:w="11907" w:h="16840" w:code="9"/>
          <w:pgMar w:top="1134" w:right="1247" w:bottom="1247" w:left="1304" w:header="851" w:footer="851" w:gutter="0"/>
          <w:cols w:space="340"/>
          <w:noEndnote/>
          <w:docGrid w:linePitch="272"/>
        </w:sectPr>
      </w:pPr>
    </w:p>
    <w:p w:rsidR="002805C1" w:rsidRDefault="002805C1" w:rsidP="001C2E9E">
      <w:pPr>
        <w:rPr>
          <w:lang w:val="en-GB"/>
        </w:rPr>
      </w:pPr>
    </w:p>
    <w:p w:rsidR="00E13AE5" w:rsidRDefault="00E13AE5" w:rsidP="00E13AE5">
      <w:pPr>
        <w:jc w:val="left"/>
        <w:rPr>
          <w:lang w:val="en-GB"/>
        </w:rPr>
        <w:sectPr w:rsidR="00E13AE5" w:rsidSect="00D81A34">
          <w:type w:val="continuous"/>
          <w:pgSz w:w="11907" w:h="16840" w:code="9"/>
          <w:pgMar w:top="1134" w:right="1247" w:bottom="1247" w:left="1304" w:header="851" w:footer="851" w:gutter="0"/>
          <w:cols w:num="2" w:space="340"/>
          <w:noEndnote/>
          <w:docGrid w:linePitch="272"/>
        </w:sectPr>
      </w:pPr>
    </w:p>
    <w:p w:rsidR="00E13AE5" w:rsidRPr="00E13AE5" w:rsidRDefault="00E13AE5" w:rsidP="00E13AE5">
      <w:pPr>
        <w:jc w:val="left"/>
        <w:rPr>
          <w:b/>
          <w:lang w:val="en-GB"/>
        </w:rPr>
      </w:pPr>
      <w:r w:rsidRPr="00E13AE5">
        <w:rPr>
          <w:b/>
          <w:lang w:val="en-GB"/>
        </w:rPr>
        <w:lastRenderedPageBreak/>
        <w:t>We will only consider the first two pages of your application.</w:t>
      </w:r>
    </w:p>
    <w:p w:rsidR="00E13AE5" w:rsidRDefault="00E13AE5" w:rsidP="001C2E9E">
      <w:pPr>
        <w:rPr>
          <w:lang w:val="en-GB"/>
        </w:rPr>
        <w:sectPr w:rsidR="00E13AE5" w:rsidSect="00E13AE5">
          <w:type w:val="continuous"/>
          <w:pgSz w:w="11907" w:h="16840" w:code="9"/>
          <w:pgMar w:top="1134" w:right="1247" w:bottom="1247" w:left="1304" w:header="851" w:footer="851" w:gutter="0"/>
          <w:cols w:space="340"/>
          <w:noEndnote/>
          <w:docGrid w:linePitch="272"/>
        </w:sectPr>
      </w:pPr>
    </w:p>
    <w:p w:rsidR="00E13AE5" w:rsidRDefault="00E13AE5" w:rsidP="001C2E9E">
      <w:pPr>
        <w:rPr>
          <w:lang w:val="en-GB"/>
        </w:rPr>
      </w:pPr>
    </w:p>
    <w:sectPr w:rsidR="00E13AE5" w:rsidSect="00D81A34">
      <w:type w:val="continuous"/>
      <w:pgSz w:w="11907" w:h="16840" w:code="9"/>
      <w:pgMar w:top="1134" w:right="1247" w:bottom="1247" w:left="1304" w:header="851" w:footer="851" w:gutter="0"/>
      <w:cols w:num="2" w:space="34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12" w:rsidRDefault="008F2712">
      <w:r>
        <w:separator/>
      </w:r>
    </w:p>
  </w:endnote>
  <w:endnote w:type="continuationSeparator" w:id="0">
    <w:p w:rsidR="008F2712" w:rsidRDefault="008F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asSouv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12" w:rsidRDefault="008F2712">
      <w:r>
        <w:separator/>
      </w:r>
    </w:p>
  </w:footnote>
  <w:footnote w:type="continuationSeparator" w:id="0">
    <w:p w:rsidR="008F2712" w:rsidRDefault="008F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9E" w:rsidRPr="00D15FA9" w:rsidRDefault="001C2E9E" w:rsidP="00F1106B">
    <w:pPr>
      <w:pStyle w:val="02-Autorius"/>
      <w:spacing w:before="0" w:after="300"/>
      <w:ind w:left="0" w:firstLine="0"/>
      <w:jc w:val="both"/>
      <w:rPr>
        <w:b w:val="0"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6" w:rsidRPr="00644F43" w:rsidRDefault="00644F43" w:rsidP="00D15FA9">
    <w:pPr>
      <w:pStyle w:val="01-PAVADINIMAS"/>
      <w:spacing w:after="300"/>
      <w:rPr>
        <w:rFonts w:ascii="Times New Roman" w:hAnsi="Times New Roman"/>
        <w:b w:val="0"/>
        <w:sz w:val="16"/>
        <w:szCs w:val="16"/>
        <w:lang w:val="lt-LT"/>
      </w:rPr>
    </w:pPr>
    <w:r>
      <w:rPr>
        <w:rFonts w:ascii="Times New Roman" w:hAnsi="Times New Roman"/>
        <w:b w:val="0"/>
        <w:sz w:val="16"/>
        <w:szCs w:val="16"/>
        <w:lang w:val="lt-LT"/>
      </w:rPr>
      <w:t>Running title Running title Running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0CB4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8A40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8EA7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25E94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46E079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FDED6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4DF4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B76782"/>
    <w:multiLevelType w:val="hybridMultilevel"/>
    <w:tmpl w:val="6A44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5728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2AB62BE"/>
    <w:multiLevelType w:val="hybridMultilevel"/>
    <w:tmpl w:val="2F227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4688C"/>
    <w:multiLevelType w:val="hybridMultilevel"/>
    <w:tmpl w:val="F51A7DAA"/>
    <w:lvl w:ilvl="0" w:tplc="A4CE1E18">
      <w:start w:val="1"/>
      <w:numFmt w:val="bullet"/>
      <w:pStyle w:val="Atitraukta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F06CB"/>
    <w:multiLevelType w:val="hybridMultilevel"/>
    <w:tmpl w:val="8396A1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B2F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3C86A89"/>
    <w:multiLevelType w:val="multilevel"/>
    <w:tmpl w:val="B41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2E55D1"/>
    <w:multiLevelType w:val="hybridMultilevel"/>
    <w:tmpl w:val="C4EE69C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94B24C2"/>
    <w:multiLevelType w:val="hybridMultilevel"/>
    <w:tmpl w:val="BFF2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9">
    <w:nsid w:val="3E895B8D"/>
    <w:multiLevelType w:val="hybridMultilevel"/>
    <w:tmpl w:val="6DD28CF4"/>
    <w:lvl w:ilvl="0" w:tplc="C1CAE16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856C5"/>
    <w:multiLevelType w:val="hybridMultilevel"/>
    <w:tmpl w:val="E74CEC18"/>
    <w:lvl w:ilvl="0" w:tplc="032AD430">
      <w:start w:val="1"/>
      <w:numFmt w:val="decimal"/>
      <w:lvlText w:val="Lemma %1."/>
      <w:lvlJc w:val="left"/>
      <w:pPr>
        <w:tabs>
          <w:tab w:val="num" w:pos="1418"/>
        </w:tabs>
        <w:ind w:left="794" w:hanging="226"/>
      </w:pPr>
      <w:rPr>
        <w:rFonts w:hint="default"/>
        <w:b w:val="0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E7CE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48470FA"/>
    <w:multiLevelType w:val="multilevel"/>
    <w:tmpl w:val="08BC81BA"/>
    <w:lvl w:ilvl="0">
      <w:start w:val="1"/>
      <w:numFmt w:val="upperLetter"/>
      <w:pStyle w:val="Appendix1"/>
      <w:suff w:val="nothing"/>
      <w:lvlText w:val="Appendix %1.   "/>
      <w:lvlJc w:val="left"/>
      <w:pPr>
        <w:ind w:left="300" w:hanging="300"/>
      </w:pPr>
      <w:rPr>
        <w:rFonts w:hint="default"/>
        <w:color w:val="auto"/>
      </w:rPr>
    </w:lvl>
    <w:lvl w:ilvl="1">
      <w:start w:val="1"/>
      <w:numFmt w:val="decimal"/>
      <w:pStyle w:val="Appendix2"/>
      <w:suff w:val="nothing"/>
      <w:lvlText w:val="%1.%2.   "/>
      <w:lvlJc w:val="left"/>
      <w:pPr>
        <w:ind w:left="510" w:hanging="51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Appendix3"/>
      <w:suff w:val="nothing"/>
      <w:lvlText w:val="%1.%2.%3.   "/>
      <w:lvlJc w:val="left"/>
      <w:pPr>
        <w:ind w:left="288" w:hanging="28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66C968D2"/>
    <w:multiLevelType w:val="hybridMultilevel"/>
    <w:tmpl w:val="4350DC60"/>
    <w:lvl w:ilvl="0" w:tplc="A8CC21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BA67F67"/>
    <w:multiLevelType w:val="hybridMultilevel"/>
    <w:tmpl w:val="B956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80246"/>
    <w:multiLevelType w:val="hybridMultilevel"/>
    <w:tmpl w:val="EAD44D52"/>
    <w:lvl w:ilvl="0" w:tplc="3B14FD0E">
      <w:start w:val="1"/>
      <w:numFmt w:val="bullet"/>
      <w:lvlText w:val="−"/>
      <w:lvlJc w:val="lef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5"/>
  </w:num>
  <w:num w:numId="12">
    <w:abstractNumId w:val="21"/>
  </w:num>
  <w:num w:numId="13">
    <w:abstractNumId w:val="25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10"/>
  </w:num>
  <w:num w:numId="19">
    <w:abstractNumId w:val="12"/>
  </w:num>
  <w:num w:numId="20">
    <w:abstractNumId w:val="18"/>
  </w:num>
  <w:num w:numId="21">
    <w:abstractNumId w:val="13"/>
  </w:num>
  <w:num w:numId="22">
    <w:abstractNumId w:val="2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proofState w:spelling="clean" w:grammar="clean"/>
  <w:stylePaneFormatFilter w:val="0004"/>
  <w:defaultTabStop w:val="720"/>
  <w:autoHyphenation/>
  <w:consecutiveHyphenLimit w:val="3"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1F85"/>
    <w:rsid w:val="00002042"/>
    <w:rsid w:val="00012122"/>
    <w:rsid w:val="00014CC0"/>
    <w:rsid w:val="0001553C"/>
    <w:rsid w:val="0002322E"/>
    <w:rsid w:val="00025FB8"/>
    <w:rsid w:val="00026D92"/>
    <w:rsid w:val="0002763D"/>
    <w:rsid w:val="000322CD"/>
    <w:rsid w:val="00034450"/>
    <w:rsid w:val="00047D4E"/>
    <w:rsid w:val="00055417"/>
    <w:rsid w:val="00062C34"/>
    <w:rsid w:val="00063F15"/>
    <w:rsid w:val="00070154"/>
    <w:rsid w:val="00074305"/>
    <w:rsid w:val="00074DCC"/>
    <w:rsid w:val="00081B3A"/>
    <w:rsid w:val="00086BA9"/>
    <w:rsid w:val="00094113"/>
    <w:rsid w:val="000976D7"/>
    <w:rsid w:val="000A1798"/>
    <w:rsid w:val="000B031C"/>
    <w:rsid w:val="000D34FF"/>
    <w:rsid w:val="0010209F"/>
    <w:rsid w:val="00121A2F"/>
    <w:rsid w:val="00125288"/>
    <w:rsid w:val="001331BC"/>
    <w:rsid w:val="00143432"/>
    <w:rsid w:val="0014640F"/>
    <w:rsid w:val="001501D0"/>
    <w:rsid w:val="00150366"/>
    <w:rsid w:val="0015376A"/>
    <w:rsid w:val="001611FC"/>
    <w:rsid w:val="0016719B"/>
    <w:rsid w:val="00167C0A"/>
    <w:rsid w:val="00171D81"/>
    <w:rsid w:val="00174CC1"/>
    <w:rsid w:val="00176DDC"/>
    <w:rsid w:val="00180A13"/>
    <w:rsid w:val="00186093"/>
    <w:rsid w:val="001935F5"/>
    <w:rsid w:val="001A1D44"/>
    <w:rsid w:val="001A2422"/>
    <w:rsid w:val="001A2C29"/>
    <w:rsid w:val="001A5235"/>
    <w:rsid w:val="001B224C"/>
    <w:rsid w:val="001B6F64"/>
    <w:rsid w:val="001C2E9E"/>
    <w:rsid w:val="001C4C27"/>
    <w:rsid w:val="001C66BE"/>
    <w:rsid w:val="001C67A5"/>
    <w:rsid w:val="001D18C8"/>
    <w:rsid w:val="001D351E"/>
    <w:rsid w:val="001E25DA"/>
    <w:rsid w:val="001E48E3"/>
    <w:rsid w:val="001F2A86"/>
    <w:rsid w:val="001F515F"/>
    <w:rsid w:val="002077F0"/>
    <w:rsid w:val="00207BAB"/>
    <w:rsid w:val="002139CE"/>
    <w:rsid w:val="00233AB4"/>
    <w:rsid w:val="00233CC4"/>
    <w:rsid w:val="0023440F"/>
    <w:rsid w:val="0023586F"/>
    <w:rsid w:val="0024087A"/>
    <w:rsid w:val="0024606E"/>
    <w:rsid w:val="002531FA"/>
    <w:rsid w:val="00261F38"/>
    <w:rsid w:val="00264578"/>
    <w:rsid w:val="0027732C"/>
    <w:rsid w:val="002805C1"/>
    <w:rsid w:val="00281AB2"/>
    <w:rsid w:val="00281C41"/>
    <w:rsid w:val="002826A0"/>
    <w:rsid w:val="00285E6C"/>
    <w:rsid w:val="002871CE"/>
    <w:rsid w:val="002A2F59"/>
    <w:rsid w:val="002B1657"/>
    <w:rsid w:val="002C15F2"/>
    <w:rsid w:val="002D2C40"/>
    <w:rsid w:val="002D4BD3"/>
    <w:rsid w:val="002D576B"/>
    <w:rsid w:val="002E0799"/>
    <w:rsid w:val="002E51D7"/>
    <w:rsid w:val="002F732C"/>
    <w:rsid w:val="0031456B"/>
    <w:rsid w:val="0031705D"/>
    <w:rsid w:val="00317792"/>
    <w:rsid w:val="00323678"/>
    <w:rsid w:val="00324FF1"/>
    <w:rsid w:val="003251E0"/>
    <w:rsid w:val="00326B7D"/>
    <w:rsid w:val="003311FF"/>
    <w:rsid w:val="00335B33"/>
    <w:rsid w:val="00341E3C"/>
    <w:rsid w:val="00347622"/>
    <w:rsid w:val="00350115"/>
    <w:rsid w:val="00361836"/>
    <w:rsid w:val="0036666F"/>
    <w:rsid w:val="00370A5E"/>
    <w:rsid w:val="0038100F"/>
    <w:rsid w:val="00381E7A"/>
    <w:rsid w:val="0038260B"/>
    <w:rsid w:val="00390A57"/>
    <w:rsid w:val="003957A4"/>
    <w:rsid w:val="003977E8"/>
    <w:rsid w:val="003A1577"/>
    <w:rsid w:val="003A3D20"/>
    <w:rsid w:val="003A3E57"/>
    <w:rsid w:val="003A7056"/>
    <w:rsid w:val="003B0CFC"/>
    <w:rsid w:val="003B7B41"/>
    <w:rsid w:val="003C5E46"/>
    <w:rsid w:val="003C6052"/>
    <w:rsid w:val="003D28C6"/>
    <w:rsid w:val="003D41B0"/>
    <w:rsid w:val="003E13F6"/>
    <w:rsid w:val="003E26FF"/>
    <w:rsid w:val="003E70FD"/>
    <w:rsid w:val="003F05C5"/>
    <w:rsid w:val="003F72A0"/>
    <w:rsid w:val="00403438"/>
    <w:rsid w:val="00410244"/>
    <w:rsid w:val="004123F5"/>
    <w:rsid w:val="00415298"/>
    <w:rsid w:val="00416455"/>
    <w:rsid w:val="00421D63"/>
    <w:rsid w:val="0042464A"/>
    <w:rsid w:val="004268FA"/>
    <w:rsid w:val="004273C9"/>
    <w:rsid w:val="004308FE"/>
    <w:rsid w:val="004343BB"/>
    <w:rsid w:val="00437B57"/>
    <w:rsid w:val="00455920"/>
    <w:rsid w:val="004567C3"/>
    <w:rsid w:val="004568EE"/>
    <w:rsid w:val="00464826"/>
    <w:rsid w:val="004667F8"/>
    <w:rsid w:val="004678E9"/>
    <w:rsid w:val="0047400C"/>
    <w:rsid w:val="00474CD8"/>
    <w:rsid w:val="00480399"/>
    <w:rsid w:val="00484558"/>
    <w:rsid w:val="00485D64"/>
    <w:rsid w:val="004A0C6B"/>
    <w:rsid w:val="004A58B3"/>
    <w:rsid w:val="004B02AB"/>
    <w:rsid w:val="004B2C79"/>
    <w:rsid w:val="004B53C9"/>
    <w:rsid w:val="004C4A28"/>
    <w:rsid w:val="004C7A71"/>
    <w:rsid w:val="004D0AA8"/>
    <w:rsid w:val="004D10EB"/>
    <w:rsid w:val="004D4883"/>
    <w:rsid w:val="004D6812"/>
    <w:rsid w:val="004D73F7"/>
    <w:rsid w:val="004E219E"/>
    <w:rsid w:val="004E37A0"/>
    <w:rsid w:val="004E3C3E"/>
    <w:rsid w:val="004F06D2"/>
    <w:rsid w:val="00507942"/>
    <w:rsid w:val="0051075A"/>
    <w:rsid w:val="0051173C"/>
    <w:rsid w:val="00522C27"/>
    <w:rsid w:val="00523850"/>
    <w:rsid w:val="005316EC"/>
    <w:rsid w:val="00533BDD"/>
    <w:rsid w:val="0053475B"/>
    <w:rsid w:val="005347E3"/>
    <w:rsid w:val="005357B6"/>
    <w:rsid w:val="00540684"/>
    <w:rsid w:val="00542B00"/>
    <w:rsid w:val="00544EBA"/>
    <w:rsid w:val="005537AB"/>
    <w:rsid w:val="00553B91"/>
    <w:rsid w:val="0055467E"/>
    <w:rsid w:val="00561252"/>
    <w:rsid w:val="00581BDB"/>
    <w:rsid w:val="005900E0"/>
    <w:rsid w:val="005942AF"/>
    <w:rsid w:val="005A34E0"/>
    <w:rsid w:val="005B0932"/>
    <w:rsid w:val="005B3050"/>
    <w:rsid w:val="005B5ADD"/>
    <w:rsid w:val="005C052A"/>
    <w:rsid w:val="005C19B2"/>
    <w:rsid w:val="005C67C8"/>
    <w:rsid w:val="005C78D0"/>
    <w:rsid w:val="005D6401"/>
    <w:rsid w:val="005E0512"/>
    <w:rsid w:val="005E0669"/>
    <w:rsid w:val="005E0C6B"/>
    <w:rsid w:val="005E6A61"/>
    <w:rsid w:val="005F3795"/>
    <w:rsid w:val="00600E28"/>
    <w:rsid w:val="006012FC"/>
    <w:rsid w:val="00603CD1"/>
    <w:rsid w:val="00605226"/>
    <w:rsid w:val="00614C6B"/>
    <w:rsid w:val="0062290C"/>
    <w:rsid w:val="006248F2"/>
    <w:rsid w:val="00625734"/>
    <w:rsid w:val="00641EAA"/>
    <w:rsid w:val="00644F43"/>
    <w:rsid w:val="006468CC"/>
    <w:rsid w:val="00651392"/>
    <w:rsid w:val="00662C0B"/>
    <w:rsid w:val="006631A6"/>
    <w:rsid w:val="006643DB"/>
    <w:rsid w:val="006664AC"/>
    <w:rsid w:val="00680F06"/>
    <w:rsid w:val="006816EB"/>
    <w:rsid w:val="00691E07"/>
    <w:rsid w:val="00693D73"/>
    <w:rsid w:val="006B0182"/>
    <w:rsid w:val="006B29C5"/>
    <w:rsid w:val="006B45E6"/>
    <w:rsid w:val="006B46ED"/>
    <w:rsid w:val="006B7A0B"/>
    <w:rsid w:val="006C046C"/>
    <w:rsid w:val="006C06E8"/>
    <w:rsid w:val="006C17E0"/>
    <w:rsid w:val="006C30C2"/>
    <w:rsid w:val="006C7553"/>
    <w:rsid w:val="006E342D"/>
    <w:rsid w:val="006E7AF3"/>
    <w:rsid w:val="006F5427"/>
    <w:rsid w:val="006F7452"/>
    <w:rsid w:val="006F7824"/>
    <w:rsid w:val="00705BAE"/>
    <w:rsid w:val="00716C93"/>
    <w:rsid w:val="00716E33"/>
    <w:rsid w:val="00720BCF"/>
    <w:rsid w:val="00724614"/>
    <w:rsid w:val="007278E9"/>
    <w:rsid w:val="00731F50"/>
    <w:rsid w:val="0073367E"/>
    <w:rsid w:val="00733AB2"/>
    <w:rsid w:val="00780E83"/>
    <w:rsid w:val="0078247B"/>
    <w:rsid w:val="007856EA"/>
    <w:rsid w:val="0078630A"/>
    <w:rsid w:val="007933B5"/>
    <w:rsid w:val="007A40E1"/>
    <w:rsid w:val="007C1DBD"/>
    <w:rsid w:val="007D1903"/>
    <w:rsid w:val="007D3485"/>
    <w:rsid w:val="007E266F"/>
    <w:rsid w:val="007E3B2E"/>
    <w:rsid w:val="007F0727"/>
    <w:rsid w:val="007F4F95"/>
    <w:rsid w:val="007F5042"/>
    <w:rsid w:val="008002D3"/>
    <w:rsid w:val="00800530"/>
    <w:rsid w:val="008101C8"/>
    <w:rsid w:val="00812C0F"/>
    <w:rsid w:val="00812F25"/>
    <w:rsid w:val="008142A1"/>
    <w:rsid w:val="00814ADF"/>
    <w:rsid w:val="00831E65"/>
    <w:rsid w:val="00832692"/>
    <w:rsid w:val="0084049D"/>
    <w:rsid w:val="00845CE5"/>
    <w:rsid w:val="00847417"/>
    <w:rsid w:val="00850F93"/>
    <w:rsid w:val="008566A5"/>
    <w:rsid w:val="00866483"/>
    <w:rsid w:val="00870C1A"/>
    <w:rsid w:val="0087665D"/>
    <w:rsid w:val="00887070"/>
    <w:rsid w:val="00892E3B"/>
    <w:rsid w:val="00892F6B"/>
    <w:rsid w:val="00894C48"/>
    <w:rsid w:val="008A3C75"/>
    <w:rsid w:val="008B02A7"/>
    <w:rsid w:val="008B0601"/>
    <w:rsid w:val="008B4E3F"/>
    <w:rsid w:val="008B50B4"/>
    <w:rsid w:val="008B5198"/>
    <w:rsid w:val="008B5D01"/>
    <w:rsid w:val="008C056B"/>
    <w:rsid w:val="008C31A8"/>
    <w:rsid w:val="008D00B6"/>
    <w:rsid w:val="008E2632"/>
    <w:rsid w:val="008E437D"/>
    <w:rsid w:val="008E600C"/>
    <w:rsid w:val="008E7DCB"/>
    <w:rsid w:val="008F050F"/>
    <w:rsid w:val="008F0BB2"/>
    <w:rsid w:val="008F144B"/>
    <w:rsid w:val="008F2712"/>
    <w:rsid w:val="008F3F98"/>
    <w:rsid w:val="008F7BF8"/>
    <w:rsid w:val="00900188"/>
    <w:rsid w:val="00900748"/>
    <w:rsid w:val="00900974"/>
    <w:rsid w:val="00901C30"/>
    <w:rsid w:val="00905147"/>
    <w:rsid w:val="00905868"/>
    <w:rsid w:val="0090613B"/>
    <w:rsid w:val="00911EB7"/>
    <w:rsid w:val="009127FC"/>
    <w:rsid w:val="00915DC9"/>
    <w:rsid w:val="0091713D"/>
    <w:rsid w:val="00922256"/>
    <w:rsid w:val="00925D62"/>
    <w:rsid w:val="00926826"/>
    <w:rsid w:val="0093167F"/>
    <w:rsid w:val="009347B6"/>
    <w:rsid w:val="00934850"/>
    <w:rsid w:val="00937990"/>
    <w:rsid w:val="00941B94"/>
    <w:rsid w:val="00947B32"/>
    <w:rsid w:val="00950A20"/>
    <w:rsid w:val="00950D1B"/>
    <w:rsid w:val="009518C7"/>
    <w:rsid w:val="00951A0A"/>
    <w:rsid w:val="009522A5"/>
    <w:rsid w:val="00952847"/>
    <w:rsid w:val="009571E6"/>
    <w:rsid w:val="0095748B"/>
    <w:rsid w:val="009574D9"/>
    <w:rsid w:val="00962C5F"/>
    <w:rsid w:val="00964AF5"/>
    <w:rsid w:val="00967A04"/>
    <w:rsid w:val="0097375B"/>
    <w:rsid w:val="0097472F"/>
    <w:rsid w:val="00975C63"/>
    <w:rsid w:val="00982B73"/>
    <w:rsid w:val="009839A4"/>
    <w:rsid w:val="00986C3E"/>
    <w:rsid w:val="00994894"/>
    <w:rsid w:val="009B0777"/>
    <w:rsid w:val="009B09BE"/>
    <w:rsid w:val="009C0148"/>
    <w:rsid w:val="009C22F1"/>
    <w:rsid w:val="009C34EE"/>
    <w:rsid w:val="009C7D64"/>
    <w:rsid w:val="009D2B9C"/>
    <w:rsid w:val="009D38AC"/>
    <w:rsid w:val="009E2AE8"/>
    <w:rsid w:val="009E3770"/>
    <w:rsid w:val="009F7F0D"/>
    <w:rsid w:val="00A05973"/>
    <w:rsid w:val="00A17392"/>
    <w:rsid w:val="00A17CAB"/>
    <w:rsid w:val="00A2188A"/>
    <w:rsid w:val="00A22295"/>
    <w:rsid w:val="00A22975"/>
    <w:rsid w:val="00A23775"/>
    <w:rsid w:val="00A247F3"/>
    <w:rsid w:val="00A24DF5"/>
    <w:rsid w:val="00A30889"/>
    <w:rsid w:val="00A31827"/>
    <w:rsid w:val="00A4005E"/>
    <w:rsid w:val="00A422B9"/>
    <w:rsid w:val="00A44461"/>
    <w:rsid w:val="00A50EF0"/>
    <w:rsid w:val="00A67700"/>
    <w:rsid w:val="00A67944"/>
    <w:rsid w:val="00A70517"/>
    <w:rsid w:val="00A710B2"/>
    <w:rsid w:val="00A74F60"/>
    <w:rsid w:val="00A77CD6"/>
    <w:rsid w:val="00A80341"/>
    <w:rsid w:val="00A960D5"/>
    <w:rsid w:val="00AA51E5"/>
    <w:rsid w:val="00AC2552"/>
    <w:rsid w:val="00AC2794"/>
    <w:rsid w:val="00AE2EE3"/>
    <w:rsid w:val="00AE3123"/>
    <w:rsid w:val="00AE7518"/>
    <w:rsid w:val="00B01F85"/>
    <w:rsid w:val="00B10D3E"/>
    <w:rsid w:val="00B139F3"/>
    <w:rsid w:val="00B1670C"/>
    <w:rsid w:val="00B16D35"/>
    <w:rsid w:val="00B31A0D"/>
    <w:rsid w:val="00B34D9F"/>
    <w:rsid w:val="00B52626"/>
    <w:rsid w:val="00B5555F"/>
    <w:rsid w:val="00B56F47"/>
    <w:rsid w:val="00B6156D"/>
    <w:rsid w:val="00B81882"/>
    <w:rsid w:val="00B84B04"/>
    <w:rsid w:val="00B928D9"/>
    <w:rsid w:val="00B933BE"/>
    <w:rsid w:val="00B93F19"/>
    <w:rsid w:val="00B9673B"/>
    <w:rsid w:val="00B9684C"/>
    <w:rsid w:val="00B97A3E"/>
    <w:rsid w:val="00BA4C3A"/>
    <w:rsid w:val="00BB3ADF"/>
    <w:rsid w:val="00BB5727"/>
    <w:rsid w:val="00BC2B1F"/>
    <w:rsid w:val="00BC403A"/>
    <w:rsid w:val="00BD07F9"/>
    <w:rsid w:val="00BD271F"/>
    <w:rsid w:val="00BD6E29"/>
    <w:rsid w:val="00BF2920"/>
    <w:rsid w:val="00BF670B"/>
    <w:rsid w:val="00BF6CC4"/>
    <w:rsid w:val="00C00FCF"/>
    <w:rsid w:val="00C01371"/>
    <w:rsid w:val="00C110A2"/>
    <w:rsid w:val="00C139BA"/>
    <w:rsid w:val="00C23657"/>
    <w:rsid w:val="00C23DE7"/>
    <w:rsid w:val="00C279B5"/>
    <w:rsid w:val="00C43277"/>
    <w:rsid w:val="00C435DD"/>
    <w:rsid w:val="00C533F0"/>
    <w:rsid w:val="00C63541"/>
    <w:rsid w:val="00C6496A"/>
    <w:rsid w:val="00C720BB"/>
    <w:rsid w:val="00C768B9"/>
    <w:rsid w:val="00C9691F"/>
    <w:rsid w:val="00C97FEA"/>
    <w:rsid w:val="00CB39AE"/>
    <w:rsid w:val="00CB470D"/>
    <w:rsid w:val="00CD11E2"/>
    <w:rsid w:val="00CD1AC1"/>
    <w:rsid w:val="00CE03E6"/>
    <w:rsid w:val="00CE092B"/>
    <w:rsid w:val="00CE3DA0"/>
    <w:rsid w:val="00CE4781"/>
    <w:rsid w:val="00CE6848"/>
    <w:rsid w:val="00CE7774"/>
    <w:rsid w:val="00CF6D28"/>
    <w:rsid w:val="00D03679"/>
    <w:rsid w:val="00D12673"/>
    <w:rsid w:val="00D14B48"/>
    <w:rsid w:val="00D15FA9"/>
    <w:rsid w:val="00D166BA"/>
    <w:rsid w:val="00D358C8"/>
    <w:rsid w:val="00D406F7"/>
    <w:rsid w:val="00D45714"/>
    <w:rsid w:val="00D476FE"/>
    <w:rsid w:val="00D61573"/>
    <w:rsid w:val="00D6553F"/>
    <w:rsid w:val="00D666B7"/>
    <w:rsid w:val="00D7359E"/>
    <w:rsid w:val="00D75AE2"/>
    <w:rsid w:val="00D76ECB"/>
    <w:rsid w:val="00D81766"/>
    <w:rsid w:val="00D81A34"/>
    <w:rsid w:val="00D81EAF"/>
    <w:rsid w:val="00D93F1C"/>
    <w:rsid w:val="00D94CC5"/>
    <w:rsid w:val="00D9666F"/>
    <w:rsid w:val="00DA4383"/>
    <w:rsid w:val="00DB6950"/>
    <w:rsid w:val="00DB7C68"/>
    <w:rsid w:val="00DC4BB3"/>
    <w:rsid w:val="00DE0691"/>
    <w:rsid w:val="00DE60B8"/>
    <w:rsid w:val="00DE776D"/>
    <w:rsid w:val="00DE7F4D"/>
    <w:rsid w:val="00DF24F4"/>
    <w:rsid w:val="00E0061E"/>
    <w:rsid w:val="00E0654F"/>
    <w:rsid w:val="00E07ACC"/>
    <w:rsid w:val="00E13AE5"/>
    <w:rsid w:val="00E13D62"/>
    <w:rsid w:val="00E26608"/>
    <w:rsid w:val="00E26C76"/>
    <w:rsid w:val="00E30827"/>
    <w:rsid w:val="00E40997"/>
    <w:rsid w:val="00E5738A"/>
    <w:rsid w:val="00E6192C"/>
    <w:rsid w:val="00E63FAD"/>
    <w:rsid w:val="00E75259"/>
    <w:rsid w:val="00E7556E"/>
    <w:rsid w:val="00E85213"/>
    <w:rsid w:val="00E917A7"/>
    <w:rsid w:val="00E936E1"/>
    <w:rsid w:val="00E9524A"/>
    <w:rsid w:val="00E95625"/>
    <w:rsid w:val="00E97AC6"/>
    <w:rsid w:val="00EA029C"/>
    <w:rsid w:val="00EA403C"/>
    <w:rsid w:val="00EA6FC4"/>
    <w:rsid w:val="00EB5FD2"/>
    <w:rsid w:val="00EB750A"/>
    <w:rsid w:val="00EC32FE"/>
    <w:rsid w:val="00EC5205"/>
    <w:rsid w:val="00EC5951"/>
    <w:rsid w:val="00EC5E18"/>
    <w:rsid w:val="00EC64C5"/>
    <w:rsid w:val="00ED061D"/>
    <w:rsid w:val="00ED0A63"/>
    <w:rsid w:val="00ED3C76"/>
    <w:rsid w:val="00ED7878"/>
    <w:rsid w:val="00ED7ECC"/>
    <w:rsid w:val="00EF2C9F"/>
    <w:rsid w:val="00EF424D"/>
    <w:rsid w:val="00F00039"/>
    <w:rsid w:val="00F1106B"/>
    <w:rsid w:val="00F1165E"/>
    <w:rsid w:val="00F14290"/>
    <w:rsid w:val="00F16064"/>
    <w:rsid w:val="00F31BF8"/>
    <w:rsid w:val="00F3271D"/>
    <w:rsid w:val="00F34F86"/>
    <w:rsid w:val="00F3626B"/>
    <w:rsid w:val="00F51F8F"/>
    <w:rsid w:val="00F54458"/>
    <w:rsid w:val="00F55011"/>
    <w:rsid w:val="00F554E2"/>
    <w:rsid w:val="00F673C0"/>
    <w:rsid w:val="00F77D5C"/>
    <w:rsid w:val="00F82E7A"/>
    <w:rsid w:val="00F91B44"/>
    <w:rsid w:val="00F94688"/>
    <w:rsid w:val="00FA1BBA"/>
    <w:rsid w:val="00FA329E"/>
    <w:rsid w:val="00FC311C"/>
    <w:rsid w:val="00FC3258"/>
    <w:rsid w:val="00FC62AB"/>
    <w:rsid w:val="00FC6AA1"/>
    <w:rsid w:val="00FC6EA4"/>
    <w:rsid w:val="00FE0565"/>
    <w:rsid w:val="00FE1300"/>
    <w:rsid w:val="00FF212B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hAnsi="Verdana"/>
      <w:szCs w:val="24"/>
      <w:lang w:val="en-US" w:eastAsia="nl-NL"/>
    </w:rPr>
  </w:style>
  <w:style w:type="paragraph" w:styleId="Heading1">
    <w:name w:val="heading 1"/>
    <w:basedOn w:val="Normal"/>
    <w:next w:val="Normal"/>
    <w:link w:val="Heading1Char"/>
    <w:qFormat/>
    <w:rsid w:val="001C4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autoRedefine/>
    <w:qFormat/>
    <w:pPr>
      <w:keepNext/>
      <w:autoSpaceDE w:val="0"/>
      <w:autoSpaceDN w:val="0"/>
      <w:outlineLvl w:val="2"/>
    </w:pPr>
    <w:rPr>
      <w:rFonts w:ascii="Times New Roman" w:hAnsi="Times New Roman"/>
      <w:b/>
      <w:bCs/>
      <w:color w:val="000000"/>
      <w:sz w:val="24"/>
      <w:lang w:eastAsia="en-US" w:bidi="he-IL"/>
    </w:rPr>
  </w:style>
  <w:style w:type="paragraph" w:styleId="Heading4">
    <w:name w:val="heading 4"/>
    <w:basedOn w:val="Normal"/>
    <w:next w:val="Normal"/>
    <w:qFormat/>
    <w:rsid w:val="005C19B2"/>
    <w:pPr>
      <w:keepNext/>
      <w:outlineLvl w:val="3"/>
    </w:pPr>
    <w:rPr>
      <w:rFonts w:ascii="Times New Roman" w:hAnsi="Times New Roman"/>
      <w:b/>
      <w:sz w:val="24"/>
      <w:szCs w:val="20"/>
      <w:lang w:eastAsia="lt-LT"/>
    </w:rPr>
  </w:style>
  <w:style w:type="paragraph" w:styleId="Heading5">
    <w:name w:val="heading 5"/>
    <w:basedOn w:val="Normal"/>
    <w:next w:val="Normal"/>
    <w:qFormat/>
    <w:rsid w:val="00281AB2"/>
    <w:pPr>
      <w:spacing w:before="240" w:after="60"/>
      <w:jc w:val="left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Normal"/>
    <w:qFormat/>
    <w:rsid w:val="00281AB2"/>
    <w:pPr>
      <w:spacing w:before="240" w:after="60"/>
      <w:jc w:val="left"/>
      <w:outlineLvl w:val="5"/>
    </w:pPr>
    <w:rPr>
      <w:rFonts w:ascii="Times New Roman" w:hAnsi="Times New Roman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281AB2"/>
    <w:pPr>
      <w:spacing w:before="240" w:after="60"/>
      <w:jc w:val="left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281AB2"/>
    <w:pPr>
      <w:spacing w:before="240" w:after="60"/>
      <w:jc w:val="left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281AB2"/>
    <w:pPr>
      <w:spacing w:before="240" w:after="60"/>
      <w:jc w:val="left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-norm">
    <w:name w:val="par-norm"/>
    <w:semiHidden/>
    <w:pPr>
      <w:tabs>
        <w:tab w:val="left" w:pos="567"/>
      </w:tabs>
      <w:spacing w:after="240"/>
      <w:jc w:val="both"/>
    </w:pPr>
    <w:rPr>
      <w:rFonts w:ascii="HellasSouv" w:hAnsi="HellasSouv" w:cs="HellasSouv"/>
      <w:sz w:val="24"/>
      <w:szCs w:val="24"/>
      <w:lang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aliases w:val="bt Car Car,bt Car"/>
    <w:basedOn w:val="Normal"/>
    <w:semiHidden/>
    <w:rPr>
      <w:b/>
      <w:bCs/>
      <w:iCs/>
      <w:color w:val="800080"/>
      <w:sz w:val="24"/>
      <w:lang w:eastAsia="en-GB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Default">
    <w:name w:val="Default"/>
    <w:semiHidden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NormalWeb">
    <w:name w:val="Normal (Web)"/>
    <w:basedOn w:val="Normal"/>
    <w:semiHidden/>
    <w:rsid w:val="00B01F8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eastAsia="en-US"/>
    </w:rPr>
  </w:style>
  <w:style w:type="paragraph" w:customStyle="1" w:styleId="Atitraukta">
    <w:name w:val="– Atitraukta"/>
    <w:basedOn w:val="Normal"/>
    <w:rsid w:val="005E0C6B"/>
    <w:pPr>
      <w:numPr>
        <w:numId w:val="21"/>
      </w:numPr>
    </w:pPr>
    <w:rPr>
      <w:rFonts w:ascii="Times New Roman" w:hAnsi="Times New Roman"/>
      <w:sz w:val="22"/>
      <w:szCs w:val="22"/>
    </w:rPr>
  </w:style>
  <w:style w:type="paragraph" w:customStyle="1" w:styleId="ABSTRACT">
    <w:name w:val="ABSTRACT"/>
    <w:basedOn w:val="Normal"/>
    <w:rsid w:val="00B01F85"/>
    <w:pPr>
      <w:spacing w:before="100"/>
      <w:ind w:left="425" w:right="425"/>
    </w:pPr>
    <w:rPr>
      <w:rFonts w:ascii="Times New Roman" w:hAnsi="Times New Roman"/>
      <w:szCs w:val="20"/>
      <w:lang w:eastAsia="lt-LT"/>
    </w:rPr>
  </w:style>
  <w:style w:type="paragraph" w:customStyle="1" w:styleId="ABSTRACT-12">
    <w:name w:val="ABSTRACT-12"/>
    <w:basedOn w:val="ABSTRACT"/>
    <w:rsid w:val="00B01F85"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5F3795"/>
    <w:rPr>
      <w:rFonts w:ascii="Verdana" w:hAnsi="Verdana"/>
      <w:szCs w:val="24"/>
      <w:lang w:val="en-US" w:eastAsia="nl-NL"/>
    </w:rPr>
  </w:style>
  <w:style w:type="paragraph" w:customStyle="1" w:styleId="01-PAVADINIMAS">
    <w:name w:val="01 - PAVADINIMAS"/>
    <w:basedOn w:val="Normal"/>
    <w:link w:val="01-PAVADINIMASCharChar"/>
    <w:rsid w:val="00BD07F9"/>
    <w:pPr>
      <w:tabs>
        <w:tab w:val="left" w:pos="3060"/>
      </w:tabs>
      <w:jc w:val="center"/>
    </w:pPr>
    <w:rPr>
      <w:rFonts w:ascii="Times New Roman Bold" w:hAnsi="Times New Roman Bold"/>
      <w:b/>
      <w:caps/>
      <w:sz w:val="22"/>
      <w:szCs w:val="22"/>
      <w:lang w:eastAsia="lt-LT"/>
    </w:rPr>
  </w:style>
  <w:style w:type="character" w:customStyle="1" w:styleId="01-PAVADINIMASCharChar">
    <w:name w:val="01 - PAVADINIMAS Char Char"/>
    <w:basedOn w:val="DefaultParagraphFont"/>
    <w:link w:val="01-PAVADINIMAS"/>
    <w:rsid w:val="00BD07F9"/>
    <w:rPr>
      <w:rFonts w:ascii="Times New Roman Bold" w:hAnsi="Times New Roman Bold"/>
      <w:b/>
      <w:caps/>
      <w:sz w:val="22"/>
      <w:szCs w:val="22"/>
      <w:lang w:val="en-US" w:eastAsia="lt-LT" w:bidi="ar-SA"/>
    </w:rPr>
  </w:style>
  <w:style w:type="paragraph" w:customStyle="1" w:styleId="ADRESAS">
    <w:name w:val="ADRESAS"/>
    <w:basedOn w:val="Normal"/>
    <w:rsid w:val="00B01F85"/>
    <w:pPr>
      <w:jc w:val="center"/>
    </w:pPr>
    <w:rPr>
      <w:rFonts w:ascii="Times New Roman" w:hAnsi="Times New Roman"/>
      <w:i/>
      <w:szCs w:val="20"/>
      <w:lang w:eastAsia="lt-LT"/>
    </w:rPr>
  </w:style>
  <w:style w:type="paragraph" w:customStyle="1" w:styleId="FIGURE">
    <w:name w:val="FIGURE"/>
    <w:basedOn w:val="Normal"/>
    <w:rsid w:val="00B01F85"/>
    <w:pPr>
      <w:ind w:left="720" w:hanging="720"/>
      <w:jc w:val="center"/>
    </w:pPr>
    <w:rPr>
      <w:rFonts w:ascii="Times New Roman" w:hAnsi="Times New Roman"/>
      <w:szCs w:val="20"/>
      <w:lang w:eastAsia="lt-LT"/>
    </w:rPr>
  </w:style>
  <w:style w:type="paragraph" w:styleId="BodyTextIndent">
    <w:name w:val="Body Text Indent"/>
    <w:basedOn w:val="Normal"/>
    <w:link w:val="BodyTextIndentChar"/>
    <w:semiHidden/>
    <w:rsid w:val="00B01F85"/>
    <w:pPr>
      <w:spacing w:after="120"/>
      <w:ind w:left="283"/>
    </w:pPr>
  </w:style>
  <w:style w:type="character" w:customStyle="1" w:styleId="Heading2Char1">
    <w:name w:val="Heading 2 Char1"/>
    <w:basedOn w:val="DefaultParagraphFont"/>
    <w:link w:val="Heading2"/>
    <w:rsid w:val="001C4C27"/>
    <w:rPr>
      <w:rFonts w:ascii="Arial" w:hAnsi="Arial" w:cs="Arial"/>
      <w:b/>
      <w:bCs/>
      <w:i/>
      <w:iCs/>
      <w:sz w:val="28"/>
      <w:szCs w:val="28"/>
      <w:lang w:val="en-GB" w:eastAsia="nl-NL" w:bidi="ar-SA"/>
    </w:rPr>
  </w:style>
  <w:style w:type="paragraph" w:styleId="Footer">
    <w:name w:val="footer"/>
    <w:basedOn w:val="Normal"/>
    <w:link w:val="FooterChar"/>
    <w:uiPriority w:val="99"/>
    <w:rsid w:val="0090514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905147"/>
  </w:style>
  <w:style w:type="paragraph" w:styleId="Header">
    <w:name w:val="header"/>
    <w:basedOn w:val="Normal"/>
    <w:link w:val="HeaderChar"/>
    <w:semiHidden/>
    <w:rsid w:val="00EF424D"/>
    <w:pPr>
      <w:tabs>
        <w:tab w:val="center" w:pos="4819"/>
        <w:tab w:val="right" w:pos="9638"/>
      </w:tabs>
      <w:jc w:val="center"/>
    </w:pPr>
    <w:rPr>
      <w:rFonts w:ascii="Times New Roman" w:hAnsi="Times New Roman"/>
      <w:i/>
      <w:sz w:val="18"/>
    </w:rPr>
  </w:style>
  <w:style w:type="table" w:styleId="TableGrid">
    <w:name w:val="Table Grid"/>
    <w:basedOn w:val="TableNormal"/>
    <w:rsid w:val="0090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semiHidden/>
    <w:rsid w:val="00EF424D"/>
    <w:pPr>
      <w:suppressLineNumbers/>
      <w:suppressAutoHyphens/>
      <w:jc w:val="left"/>
    </w:pPr>
    <w:rPr>
      <w:rFonts w:ascii="Times New Roman" w:hAnsi="Times New Roman"/>
      <w:sz w:val="24"/>
      <w:lang w:val="pt-BR" w:eastAsia="ar-SA"/>
    </w:rPr>
  </w:style>
  <w:style w:type="paragraph" w:customStyle="1" w:styleId="Ttulodatabela">
    <w:name w:val="Título da tabela"/>
    <w:basedOn w:val="Contedodatabela"/>
    <w:semiHidden/>
    <w:rsid w:val="00EF424D"/>
    <w:pPr>
      <w:jc w:val="center"/>
    </w:pPr>
    <w:rPr>
      <w:b/>
      <w:bCs/>
      <w:i/>
      <w:iCs/>
    </w:rPr>
  </w:style>
  <w:style w:type="paragraph" w:customStyle="1" w:styleId="PargrafoResumoAbstract">
    <w:name w:val="Parágrafo Resumo/Abstract"/>
    <w:basedOn w:val="Normal"/>
    <w:semiHidden/>
    <w:rsid w:val="00EF424D"/>
    <w:pPr>
      <w:widowControl w:val="0"/>
      <w:suppressAutoHyphens/>
      <w:ind w:firstLine="851"/>
    </w:pPr>
    <w:rPr>
      <w:rFonts w:ascii="Times New Roman" w:hAnsi="Times New Roman"/>
      <w:color w:val="000000"/>
      <w:sz w:val="24"/>
      <w:lang w:val="pt-BR" w:eastAsia="ar-SA"/>
    </w:rPr>
  </w:style>
  <w:style w:type="paragraph" w:customStyle="1" w:styleId="Galva-pavad">
    <w:name w:val="Galva-pavad"/>
    <w:basedOn w:val="Header"/>
    <w:rsid w:val="00D666B7"/>
    <w:pPr>
      <w:spacing w:after="300"/>
    </w:pPr>
    <w:rPr>
      <w:i w:val="0"/>
      <w:sz w:val="16"/>
      <w:szCs w:val="16"/>
      <w:lang w:eastAsia="ar-SA"/>
    </w:rPr>
  </w:style>
  <w:style w:type="paragraph" w:customStyle="1" w:styleId="Galva-autoriai">
    <w:name w:val="Galva-autoriai"/>
    <w:basedOn w:val="Header"/>
    <w:rsid w:val="00D666B7"/>
    <w:pPr>
      <w:spacing w:after="300"/>
    </w:pPr>
  </w:style>
  <w:style w:type="paragraph" w:customStyle="1" w:styleId="12-FORMULE">
    <w:name w:val="12 - FORMULE"/>
    <w:basedOn w:val="Normal"/>
    <w:link w:val="12-FORMULECharChar"/>
    <w:rsid w:val="005E0C6B"/>
    <w:pPr>
      <w:tabs>
        <w:tab w:val="center" w:pos="2268"/>
        <w:tab w:val="right" w:pos="4508"/>
      </w:tabs>
      <w:spacing w:before="40" w:after="40"/>
    </w:pPr>
    <w:rPr>
      <w:rFonts w:ascii="Times New Roman" w:eastAsia="Albany AMT" w:hAnsi="Times New Roman"/>
      <w:sz w:val="22"/>
      <w:lang w:val="cs-CZ"/>
    </w:rPr>
  </w:style>
  <w:style w:type="paragraph" w:customStyle="1" w:styleId="LENTELE-pavad">
    <w:name w:val="LENTELE-pavad"/>
    <w:basedOn w:val="PargrafoResumoAbstract"/>
    <w:rsid w:val="00CE7774"/>
    <w:pPr>
      <w:spacing w:after="100" w:line="100" w:lineRule="atLeast"/>
      <w:ind w:firstLine="0"/>
      <w:jc w:val="left"/>
    </w:pPr>
    <w:rPr>
      <w:sz w:val="20"/>
      <w:szCs w:val="20"/>
    </w:rPr>
  </w:style>
  <w:style w:type="paragraph" w:customStyle="1" w:styleId="LENTELE-galva">
    <w:name w:val="LENTELE-galva"/>
    <w:basedOn w:val="Ttulodatabela"/>
    <w:rsid w:val="00BF670B"/>
    <w:pPr>
      <w:snapToGrid w:val="0"/>
      <w:spacing w:before="40" w:after="40"/>
    </w:pPr>
    <w:rPr>
      <w:sz w:val="20"/>
      <w:szCs w:val="20"/>
    </w:rPr>
  </w:style>
  <w:style w:type="paragraph" w:customStyle="1" w:styleId="LENTEL">
    <w:name w:val="LENTELĖ"/>
    <w:basedOn w:val="Contedodatabela"/>
    <w:rsid w:val="008B50B4"/>
    <w:pPr>
      <w:snapToGrid w:val="0"/>
      <w:spacing w:line="100" w:lineRule="atLeast"/>
      <w:jc w:val="center"/>
    </w:pPr>
    <w:rPr>
      <w:sz w:val="20"/>
      <w:szCs w:val="20"/>
    </w:rPr>
  </w:style>
  <w:style w:type="paragraph" w:styleId="Subtitle">
    <w:name w:val="Subtitle"/>
    <w:basedOn w:val="Normal"/>
    <w:qFormat/>
    <w:rsid w:val="005C19B2"/>
    <w:pPr>
      <w:jc w:val="center"/>
    </w:pPr>
    <w:rPr>
      <w:rFonts w:ascii="Times New Roman" w:hAnsi="Times New Roman"/>
      <w:b/>
      <w:sz w:val="24"/>
      <w:szCs w:val="20"/>
      <w:lang w:val="lt-LT" w:eastAsia="lt-LT"/>
    </w:rPr>
  </w:style>
  <w:style w:type="paragraph" w:styleId="BodyText2">
    <w:name w:val="Body Text 2"/>
    <w:basedOn w:val="Normal"/>
    <w:semiHidden/>
    <w:rsid w:val="005C19B2"/>
    <w:pPr>
      <w:jc w:val="center"/>
    </w:pPr>
    <w:rPr>
      <w:rFonts w:ascii="Times New Roman" w:hAnsi="Times New Roman"/>
      <w:szCs w:val="20"/>
      <w:lang w:eastAsia="lt-LT"/>
    </w:rPr>
  </w:style>
  <w:style w:type="paragraph" w:styleId="BodyText3">
    <w:name w:val="Body Text 3"/>
    <w:basedOn w:val="Normal"/>
    <w:semiHidden/>
    <w:rsid w:val="005C19B2"/>
    <w:rPr>
      <w:rFonts w:ascii="Times New Roman" w:hAnsi="Times New Roman"/>
      <w:snapToGrid w:val="0"/>
      <w:color w:val="000000"/>
      <w:sz w:val="24"/>
      <w:szCs w:val="20"/>
      <w:lang w:eastAsia="en-US"/>
    </w:rPr>
  </w:style>
  <w:style w:type="paragraph" w:customStyle="1" w:styleId="AbstractText">
    <w:name w:val="Abstract Text"/>
    <w:basedOn w:val="Normal"/>
    <w:semiHidden/>
    <w:rsid w:val="005C19B2"/>
    <w:pPr>
      <w:jc w:val="center"/>
    </w:pPr>
    <w:rPr>
      <w:rFonts w:ascii="Times New Roman" w:hAnsi="Times New Roman"/>
      <w:sz w:val="18"/>
      <w:szCs w:val="20"/>
      <w:lang w:eastAsia="lt-LT"/>
    </w:rPr>
  </w:style>
  <w:style w:type="paragraph" w:styleId="BodyTextIndent2">
    <w:name w:val="Body Text Indent 2"/>
    <w:basedOn w:val="Normal"/>
    <w:semiHidden/>
    <w:rsid w:val="005C19B2"/>
    <w:pPr>
      <w:ind w:firstLine="720"/>
    </w:pPr>
    <w:rPr>
      <w:rFonts w:ascii="Times New Roman" w:hAnsi="Times New Roman"/>
      <w:sz w:val="18"/>
      <w:szCs w:val="20"/>
      <w:lang w:val="lt-LT" w:eastAsia="lt-LT"/>
    </w:rPr>
  </w:style>
  <w:style w:type="paragraph" w:customStyle="1" w:styleId="FR1">
    <w:name w:val="FR1"/>
    <w:semiHidden/>
    <w:rsid w:val="005C19B2"/>
    <w:pPr>
      <w:widowControl w:val="0"/>
      <w:spacing w:before="840" w:line="260" w:lineRule="auto"/>
      <w:ind w:left="160"/>
      <w:jc w:val="center"/>
    </w:pPr>
    <w:rPr>
      <w:b/>
      <w:snapToGrid w:val="0"/>
      <w:sz w:val="28"/>
      <w:lang w:val="en-US" w:eastAsia="en-US"/>
    </w:rPr>
  </w:style>
  <w:style w:type="paragraph" w:customStyle="1" w:styleId="FR2">
    <w:name w:val="FR2"/>
    <w:semiHidden/>
    <w:rsid w:val="005C19B2"/>
    <w:pPr>
      <w:widowControl w:val="0"/>
    </w:pPr>
    <w:rPr>
      <w:snapToGrid w:val="0"/>
      <w:sz w:val="12"/>
      <w:lang w:val="en-US" w:eastAsia="en-US"/>
    </w:rPr>
  </w:style>
  <w:style w:type="paragraph" w:customStyle="1" w:styleId="CIA">
    <w:name w:val="CIA"/>
    <w:basedOn w:val="Normal"/>
    <w:link w:val="CIAChar"/>
    <w:rsid w:val="00484558"/>
    <w:rPr>
      <w:snapToGrid w:val="0"/>
    </w:rPr>
  </w:style>
  <w:style w:type="character" w:customStyle="1" w:styleId="12-FORMULECharChar">
    <w:name w:val="12 - FORMULE Char Char"/>
    <w:basedOn w:val="DefaultParagraphFont"/>
    <w:link w:val="12-FORMULE"/>
    <w:rsid w:val="005E0C6B"/>
    <w:rPr>
      <w:rFonts w:eastAsia="Albany AMT"/>
      <w:sz w:val="22"/>
      <w:szCs w:val="24"/>
      <w:lang w:val="cs-CZ" w:bidi="ar-SA"/>
    </w:rPr>
  </w:style>
  <w:style w:type="paragraph" w:customStyle="1" w:styleId="Author">
    <w:name w:val="Author"/>
    <w:basedOn w:val="Normal"/>
    <w:next w:val="Affiliation"/>
    <w:semiHidden/>
    <w:rsid w:val="00950A20"/>
    <w:pPr>
      <w:keepNext/>
      <w:keepLines/>
      <w:suppressAutoHyphens/>
      <w:jc w:val="center"/>
    </w:pPr>
    <w:rPr>
      <w:rFonts w:ascii="Times New Roman" w:hAnsi="Times New Roman"/>
      <w:caps/>
      <w:sz w:val="18"/>
      <w:szCs w:val="20"/>
      <w:lang w:eastAsia="en-US"/>
    </w:rPr>
  </w:style>
  <w:style w:type="paragraph" w:customStyle="1" w:styleId="Affiliation">
    <w:name w:val="Affiliation"/>
    <w:basedOn w:val="Normal"/>
    <w:next w:val="ABSTRACT"/>
    <w:semiHidden/>
    <w:rsid w:val="00950A20"/>
    <w:pPr>
      <w:spacing w:before="60" w:after="320"/>
      <w:jc w:val="center"/>
    </w:pPr>
    <w:rPr>
      <w:rFonts w:ascii="Times New Roman" w:hAnsi="Times New Roman"/>
      <w:i/>
      <w:sz w:val="18"/>
      <w:szCs w:val="20"/>
      <w:lang w:eastAsia="en-US"/>
    </w:rPr>
  </w:style>
  <w:style w:type="paragraph" w:customStyle="1" w:styleId="bibitem">
    <w:name w:val="bibitem"/>
    <w:basedOn w:val="ListNumber"/>
    <w:semiHidden/>
    <w:rsid w:val="00950A20"/>
    <w:pPr>
      <w:tabs>
        <w:tab w:val="clear" w:pos="360"/>
      </w:tabs>
    </w:pPr>
    <w:rPr>
      <w:rFonts w:ascii="Times New Roman" w:hAnsi="Times New Roman"/>
      <w:szCs w:val="20"/>
      <w:lang w:eastAsia="en-US"/>
    </w:rPr>
  </w:style>
  <w:style w:type="paragraph" w:styleId="ListNumber">
    <w:name w:val="List Number"/>
    <w:basedOn w:val="Normal"/>
    <w:rsid w:val="00950A20"/>
    <w:pPr>
      <w:tabs>
        <w:tab w:val="num" w:pos="360"/>
      </w:tabs>
      <w:ind w:left="360" w:hanging="360"/>
    </w:pPr>
  </w:style>
  <w:style w:type="paragraph" w:customStyle="1" w:styleId="spara">
    <w:name w:val="spara"/>
    <w:basedOn w:val="Normal"/>
    <w:next w:val="Normal"/>
    <w:link w:val="sparaChar"/>
    <w:semiHidden/>
    <w:rsid w:val="00281AB2"/>
    <w:pPr>
      <w:spacing w:line="260" w:lineRule="exact"/>
    </w:pPr>
    <w:rPr>
      <w:rFonts w:ascii="Times New Roman" w:hAnsi="Times New Roman"/>
      <w:szCs w:val="20"/>
      <w:lang w:eastAsia="en-US"/>
    </w:rPr>
  </w:style>
  <w:style w:type="paragraph" w:customStyle="1" w:styleId="BodyText0">
    <w:name w:val="Body Text 0"/>
    <w:basedOn w:val="BodyText"/>
    <w:next w:val="BodyText"/>
    <w:semiHidden/>
    <w:rsid w:val="00281AB2"/>
    <w:pPr>
      <w:autoSpaceDE w:val="0"/>
      <w:autoSpaceDN w:val="0"/>
    </w:pPr>
    <w:rPr>
      <w:rFonts w:ascii="Times New Roman" w:hAnsi="Times New Roman"/>
      <w:b w:val="0"/>
      <w:bCs w:val="0"/>
      <w:iCs w:val="0"/>
      <w:color w:val="auto"/>
      <w:sz w:val="20"/>
      <w:lang w:eastAsia="en-US"/>
    </w:rPr>
  </w:style>
  <w:style w:type="paragraph" w:styleId="MessageHeader">
    <w:name w:val="Message Header"/>
    <w:basedOn w:val="Normal"/>
    <w:semiHidden/>
    <w:rsid w:val="00281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/>
      <w:sz w:val="24"/>
      <w:szCs w:val="20"/>
      <w:lang w:eastAsia="en-US"/>
    </w:rPr>
  </w:style>
  <w:style w:type="paragraph" w:customStyle="1" w:styleId="Abstract0">
    <w:name w:val="Abstract"/>
    <w:basedOn w:val="Normal"/>
    <w:next w:val="Heading1"/>
    <w:rsid w:val="00281AB2"/>
    <w:pPr>
      <w:spacing w:before="120" w:after="120" w:line="200" w:lineRule="atLeast"/>
      <w:ind w:left="360" w:right="360"/>
    </w:pPr>
    <w:rPr>
      <w:rFonts w:ascii="Times New Roman" w:hAnsi="Times New Roman"/>
      <w:sz w:val="16"/>
      <w:szCs w:val="20"/>
      <w:lang w:eastAsia="en-US"/>
    </w:rPr>
  </w:style>
  <w:style w:type="paragraph" w:styleId="ListBullet">
    <w:name w:val="List Bullet"/>
    <w:basedOn w:val="Normal"/>
    <w:semiHidden/>
    <w:rsid w:val="00281AB2"/>
    <w:pPr>
      <w:numPr>
        <w:numId w:val="8"/>
      </w:numPr>
      <w:spacing w:line="260" w:lineRule="exact"/>
    </w:pPr>
    <w:rPr>
      <w:rFonts w:ascii="Times New Roman" w:hAnsi="Times New Roman"/>
      <w:szCs w:val="20"/>
      <w:lang w:eastAsia="en-US"/>
    </w:rPr>
  </w:style>
  <w:style w:type="paragraph" w:styleId="Caption">
    <w:name w:val="caption"/>
    <w:basedOn w:val="Normal"/>
    <w:next w:val="Normal"/>
    <w:qFormat/>
    <w:rsid w:val="00281AB2"/>
    <w:pPr>
      <w:spacing w:line="200" w:lineRule="exact"/>
    </w:pPr>
    <w:rPr>
      <w:rFonts w:ascii="Times New Roman" w:hAnsi="Times New Roman"/>
      <w:sz w:val="16"/>
      <w:szCs w:val="20"/>
      <w:lang w:eastAsia="en-US"/>
    </w:rPr>
  </w:style>
  <w:style w:type="paragraph" w:styleId="ListNumber2">
    <w:name w:val="List Number 2"/>
    <w:basedOn w:val="Normal"/>
    <w:semiHidden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Bullet2">
    <w:name w:val="List Bullet 2"/>
    <w:basedOn w:val="Normal"/>
    <w:semiHidden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Continue">
    <w:name w:val="List Continue"/>
    <w:basedOn w:val="Normal"/>
    <w:semiHidden/>
    <w:rsid w:val="00281AB2"/>
    <w:pPr>
      <w:ind w:left="360"/>
      <w:jc w:val="left"/>
    </w:pPr>
    <w:rPr>
      <w:rFonts w:ascii="Times New Roman" w:hAnsi="Times New Roman"/>
      <w:szCs w:val="20"/>
      <w:lang w:eastAsia="en-US"/>
    </w:rPr>
  </w:style>
  <w:style w:type="paragraph" w:customStyle="1" w:styleId="NonumHead-1">
    <w:name w:val="NonumHead-1"/>
    <w:basedOn w:val="Normal"/>
    <w:next w:val="Normal"/>
    <w:semiHidden/>
    <w:rsid w:val="00281AB2"/>
    <w:pPr>
      <w:keepNext/>
      <w:suppressAutoHyphens/>
      <w:spacing w:before="240" w:after="120" w:line="260" w:lineRule="exact"/>
      <w:ind w:right="360"/>
      <w:jc w:val="left"/>
    </w:pPr>
    <w:rPr>
      <w:rFonts w:ascii="Times New Roman" w:hAnsi="Times New Roman"/>
      <w:b/>
      <w:szCs w:val="20"/>
      <w:lang w:eastAsia="en-US"/>
    </w:rPr>
  </w:style>
  <w:style w:type="paragraph" w:customStyle="1" w:styleId="tbl">
    <w:name w:val="tbl"/>
    <w:basedOn w:val="Normal"/>
    <w:next w:val="Normal"/>
    <w:semiHidden/>
    <w:rsid w:val="00281AB2"/>
    <w:pPr>
      <w:jc w:val="center"/>
    </w:pPr>
    <w:rPr>
      <w:rFonts w:ascii="Times New Roman" w:hAnsi="Times New Roman"/>
      <w:color w:val="FF00FF"/>
      <w:szCs w:val="20"/>
      <w:lang w:eastAsia="en-US"/>
    </w:rPr>
  </w:style>
  <w:style w:type="paragraph" w:styleId="NormalIndent">
    <w:name w:val="Normal Indent"/>
    <w:basedOn w:val="Normal"/>
    <w:semiHidden/>
    <w:rsid w:val="00281AB2"/>
    <w:pPr>
      <w:ind w:left="720"/>
      <w:jc w:val="left"/>
    </w:pPr>
    <w:rPr>
      <w:rFonts w:ascii="Times New Roman" w:hAnsi="Times New Roman"/>
      <w:szCs w:val="20"/>
      <w:lang w:eastAsia="en-US"/>
    </w:rPr>
  </w:style>
  <w:style w:type="paragraph" w:styleId="PlainText">
    <w:name w:val="Plain Text"/>
    <w:basedOn w:val="Normal"/>
    <w:semiHidden/>
    <w:rsid w:val="00281AB2"/>
    <w:pPr>
      <w:jc w:val="left"/>
    </w:pPr>
    <w:rPr>
      <w:rFonts w:ascii="Courier New" w:hAnsi="Courier New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281AB2"/>
    <w:rPr>
      <w:color w:val="800080"/>
      <w:u w:val="single"/>
    </w:rPr>
  </w:style>
  <w:style w:type="paragraph" w:styleId="BlockText">
    <w:name w:val="Block Text"/>
    <w:basedOn w:val="Normal"/>
    <w:semiHidden/>
    <w:rsid w:val="00281AB2"/>
    <w:pPr>
      <w:spacing w:after="120"/>
      <w:ind w:left="1440" w:right="1440"/>
      <w:jc w:val="left"/>
    </w:pPr>
    <w:rPr>
      <w:rFonts w:ascii="Times New Roman" w:hAnsi="Times New Roman"/>
      <w:szCs w:val="20"/>
      <w:lang w:eastAsia="en-US"/>
    </w:rPr>
  </w:style>
  <w:style w:type="paragraph" w:styleId="BodyTextFirstIndent">
    <w:name w:val="Body Text First Indent"/>
    <w:basedOn w:val="BodyText"/>
    <w:semiHidden/>
    <w:rsid w:val="00281AB2"/>
    <w:pPr>
      <w:spacing w:after="120"/>
      <w:ind w:firstLine="210"/>
      <w:jc w:val="left"/>
    </w:pPr>
    <w:rPr>
      <w:rFonts w:ascii="Times New Roman" w:hAnsi="Times New Roman"/>
      <w:b w:val="0"/>
      <w:bCs w:val="0"/>
      <w:iCs w:val="0"/>
      <w:color w:val="auto"/>
      <w:sz w:val="20"/>
      <w:szCs w:val="20"/>
      <w:lang w:eastAsia="en-US"/>
    </w:rPr>
  </w:style>
  <w:style w:type="paragraph" w:styleId="BodyTextFirstIndent2">
    <w:name w:val="Body Text First Indent 2"/>
    <w:basedOn w:val="BodyTextIndent"/>
    <w:semiHidden/>
    <w:rsid w:val="00281AB2"/>
    <w:pPr>
      <w:ind w:left="360" w:firstLine="210"/>
      <w:jc w:val="left"/>
    </w:pPr>
    <w:rPr>
      <w:rFonts w:ascii="Times New Roman" w:hAnsi="Times New Roman"/>
      <w:szCs w:val="20"/>
      <w:lang w:eastAsia="en-US"/>
    </w:rPr>
  </w:style>
  <w:style w:type="paragraph" w:styleId="BodyTextIndent3">
    <w:name w:val="Body Text Indent 3"/>
    <w:basedOn w:val="Normal"/>
    <w:semiHidden/>
    <w:rsid w:val="00281AB2"/>
    <w:pPr>
      <w:spacing w:after="120"/>
      <w:ind w:left="360"/>
      <w:jc w:val="left"/>
    </w:pPr>
    <w:rPr>
      <w:rFonts w:ascii="Times New Roman" w:hAnsi="Times New Roman"/>
      <w:sz w:val="16"/>
      <w:szCs w:val="20"/>
      <w:lang w:eastAsia="en-US"/>
    </w:rPr>
  </w:style>
  <w:style w:type="paragraph" w:styleId="Closing">
    <w:name w:val="Closing"/>
    <w:basedOn w:val="Normal"/>
    <w:semiHidden/>
    <w:rsid w:val="00281AB2"/>
    <w:pPr>
      <w:ind w:left="4320"/>
      <w:jc w:val="left"/>
    </w:pPr>
    <w:rPr>
      <w:rFonts w:ascii="Times New Roman" w:hAnsi="Times New Roman"/>
      <w:szCs w:val="20"/>
      <w:lang w:eastAsia="en-US"/>
    </w:rPr>
  </w:style>
  <w:style w:type="paragraph" w:styleId="CommentText">
    <w:name w:val="annotation text"/>
    <w:basedOn w:val="Normal"/>
    <w:semiHidden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Date">
    <w:name w:val="Date"/>
    <w:basedOn w:val="Normal"/>
    <w:next w:val="Normal"/>
    <w:semiHidden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DocumentMap">
    <w:name w:val="Document Map"/>
    <w:basedOn w:val="Normal"/>
    <w:semiHidden/>
    <w:rsid w:val="00281AB2"/>
    <w:pPr>
      <w:shd w:val="clear" w:color="auto" w:fill="000080"/>
      <w:jc w:val="left"/>
    </w:pPr>
    <w:rPr>
      <w:rFonts w:ascii="Tahoma" w:hAnsi="Tahoma"/>
      <w:szCs w:val="20"/>
      <w:lang w:eastAsia="en-US"/>
    </w:rPr>
  </w:style>
  <w:style w:type="paragraph" w:styleId="EndnoteText">
    <w:name w:val="endnote text"/>
    <w:basedOn w:val="Normal"/>
    <w:semiHidden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EnvelopeAddress">
    <w:name w:val="envelope address"/>
    <w:basedOn w:val="Normal"/>
    <w:semiHidden/>
    <w:rsid w:val="00281AB2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/>
      <w:sz w:val="24"/>
      <w:szCs w:val="20"/>
      <w:lang w:eastAsia="en-US"/>
    </w:rPr>
  </w:style>
  <w:style w:type="paragraph" w:styleId="EnvelopeReturn">
    <w:name w:val="envelope return"/>
    <w:basedOn w:val="Normal"/>
    <w:semiHidden/>
    <w:rsid w:val="00281AB2"/>
    <w:pPr>
      <w:jc w:val="left"/>
    </w:pPr>
    <w:rPr>
      <w:rFonts w:ascii="Arial" w:hAnsi="Arial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281AB2"/>
    <w:pPr>
      <w:ind w:left="200" w:hanging="200"/>
      <w:jc w:val="left"/>
    </w:pPr>
    <w:rPr>
      <w:rFonts w:ascii="Times New Roman" w:hAnsi="Times New Roman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281AB2"/>
    <w:pPr>
      <w:ind w:left="400" w:hanging="200"/>
      <w:jc w:val="left"/>
    </w:pPr>
    <w:rPr>
      <w:rFonts w:ascii="Times New Roman" w:hAnsi="Times New Roman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281AB2"/>
    <w:pPr>
      <w:ind w:left="600" w:hanging="200"/>
      <w:jc w:val="left"/>
    </w:pPr>
    <w:rPr>
      <w:rFonts w:ascii="Times New Roman" w:hAnsi="Times New Roman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281AB2"/>
    <w:pPr>
      <w:ind w:left="800" w:hanging="200"/>
      <w:jc w:val="left"/>
    </w:pPr>
    <w:rPr>
      <w:rFonts w:ascii="Times New Roman" w:hAnsi="Times New Roman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281AB2"/>
    <w:pPr>
      <w:ind w:left="1000" w:hanging="200"/>
      <w:jc w:val="left"/>
    </w:pPr>
    <w:rPr>
      <w:rFonts w:ascii="Times New Roman" w:hAnsi="Times New Roman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281AB2"/>
    <w:pPr>
      <w:ind w:left="1200" w:hanging="200"/>
      <w:jc w:val="left"/>
    </w:pPr>
    <w:rPr>
      <w:rFonts w:ascii="Times New Roman" w:hAnsi="Times New Roman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281AB2"/>
    <w:pPr>
      <w:ind w:left="1400" w:hanging="200"/>
      <w:jc w:val="left"/>
    </w:pPr>
    <w:rPr>
      <w:rFonts w:ascii="Times New Roman" w:hAnsi="Times New Roman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281AB2"/>
    <w:pPr>
      <w:ind w:left="1600" w:hanging="200"/>
      <w:jc w:val="left"/>
    </w:pPr>
    <w:rPr>
      <w:rFonts w:ascii="Times New Roman" w:hAnsi="Times New Roman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281AB2"/>
    <w:pPr>
      <w:ind w:left="1800" w:hanging="200"/>
      <w:jc w:val="left"/>
    </w:pPr>
    <w:rPr>
      <w:rFonts w:ascii="Times New Roman" w:hAnsi="Times New Roman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281AB2"/>
    <w:pPr>
      <w:jc w:val="left"/>
    </w:pPr>
    <w:rPr>
      <w:rFonts w:ascii="Arial" w:hAnsi="Arial"/>
      <w:b/>
      <w:szCs w:val="20"/>
      <w:lang w:eastAsia="en-US"/>
    </w:rPr>
  </w:style>
  <w:style w:type="paragraph" w:styleId="List">
    <w:name w:val="List"/>
    <w:basedOn w:val="Normal"/>
    <w:semiHidden/>
    <w:rsid w:val="00281AB2"/>
    <w:pPr>
      <w:ind w:left="360" w:hanging="360"/>
      <w:jc w:val="left"/>
    </w:pPr>
    <w:rPr>
      <w:rFonts w:ascii="Times New Roman" w:hAnsi="Times New Roman"/>
      <w:szCs w:val="20"/>
      <w:lang w:eastAsia="en-US"/>
    </w:rPr>
  </w:style>
  <w:style w:type="paragraph" w:styleId="List2">
    <w:name w:val="List 2"/>
    <w:basedOn w:val="Normal"/>
    <w:semiHidden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3">
    <w:name w:val="List 3"/>
    <w:basedOn w:val="Normal"/>
    <w:semiHidden/>
    <w:rsid w:val="00281AB2"/>
    <w:pPr>
      <w:ind w:left="1080" w:hanging="360"/>
      <w:jc w:val="left"/>
    </w:pPr>
    <w:rPr>
      <w:rFonts w:ascii="Times New Roman" w:hAnsi="Times New Roman"/>
      <w:szCs w:val="20"/>
      <w:lang w:eastAsia="en-US"/>
    </w:rPr>
  </w:style>
  <w:style w:type="paragraph" w:styleId="List4">
    <w:name w:val="List 4"/>
    <w:basedOn w:val="Normal"/>
    <w:semiHidden/>
    <w:rsid w:val="00281AB2"/>
    <w:pPr>
      <w:ind w:left="1440" w:hanging="360"/>
      <w:jc w:val="left"/>
    </w:pPr>
    <w:rPr>
      <w:rFonts w:ascii="Times New Roman" w:hAnsi="Times New Roman"/>
      <w:szCs w:val="20"/>
      <w:lang w:eastAsia="en-US"/>
    </w:rPr>
  </w:style>
  <w:style w:type="paragraph" w:styleId="List5">
    <w:name w:val="List 5"/>
    <w:basedOn w:val="Normal"/>
    <w:semiHidden/>
    <w:rsid w:val="00281AB2"/>
    <w:pPr>
      <w:ind w:left="1800" w:hanging="360"/>
      <w:jc w:val="left"/>
    </w:pPr>
    <w:rPr>
      <w:rFonts w:ascii="Times New Roman" w:hAnsi="Times New Roman"/>
      <w:szCs w:val="20"/>
      <w:lang w:eastAsia="en-US"/>
    </w:rPr>
  </w:style>
  <w:style w:type="paragraph" w:styleId="ListBullet3">
    <w:name w:val="List Bullet 3"/>
    <w:basedOn w:val="Normal"/>
    <w:autoRedefine/>
    <w:semiHidden/>
    <w:rsid w:val="00281AB2"/>
    <w:pPr>
      <w:numPr>
        <w:numId w:val="2"/>
      </w:numPr>
      <w:jc w:val="left"/>
    </w:pPr>
    <w:rPr>
      <w:rFonts w:ascii="Times New Roman" w:hAnsi="Times New Roman"/>
      <w:szCs w:val="20"/>
      <w:lang w:eastAsia="en-US"/>
    </w:rPr>
  </w:style>
  <w:style w:type="paragraph" w:styleId="ListBullet4">
    <w:name w:val="List Bullet 4"/>
    <w:basedOn w:val="Normal"/>
    <w:autoRedefine/>
    <w:semiHidden/>
    <w:rsid w:val="00281AB2"/>
    <w:pPr>
      <w:numPr>
        <w:numId w:val="3"/>
      </w:numPr>
      <w:jc w:val="left"/>
    </w:pPr>
    <w:rPr>
      <w:rFonts w:ascii="Times New Roman" w:hAnsi="Times New Roman"/>
      <w:szCs w:val="20"/>
      <w:lang w:eastAsia="en-US"/>
    </w:rPr>
  </w:style>
  <w:style w:type="paragraph" w:styleId="ListBullet5">
    <w:name w:val="List Bullet 5"/>
    <w:basedOn w:val="Normal"/>
    <w:autoRedefine/>
    <w:semiHidden/>
    <w:rsid w:val="00281AB2"/>
    <w:pPr>
      <w:numPr>
        <w:numId w:val="4"/>
      </w:numPr>
      <w:jc w:val="left"/>
    </w:pPr>
    <w:rPr>
      <w:rFonts w:ascii="Times New Roman" w:hAnsi="Times New Roman"/>
      <w:szCs w:val="20"/>
      <w:lang w:eastAsia="en-US"/>
    </w:rPr>
  </w:style>
  <w:style w:type="paragraph" w:styleId="ListContinue2">
    <w:name w:val="List Continue 2"/>
    <w:basedOn w:val="Normal"/>
    <w:semiHidden/>
    <w:rsid w:val="00281AB2"/>
    <w:pPr>
      <w:spacing w:after="120"/>
      <w:ind w:left="720"/>
      <w:jc w:val="left"/>
    </w:pPr>
    <w:rPr>
      <w:rFonts w:ascii="Times New Roman" w:hAnsi="Times New Roman"/>
      <w:szCs w:val="20"/>
      <w:lang w:eastAsia="en-US"/>
    </w:rPr>
  </w:style>
  <w:style w:type="paragraph" w:styleId="ListContinue3">
    <w:name w:val="List Continue 3"/>
    <w:basedOn w:val="Normal"/>
    <w:semiHidden/>
    <w:rsid w:val="00281AB2"/>
    <w:pPr>
      <w:spacing w:after="120"/>
      <w:ind w:left="1080"/>
      <w:jc w:val="left"/>
    </w:pPr>
    <w:rPr>
      <w:rFonts w:ascii="Times New Roman" w:hAnsi="Times New Roman"/>
      <w:szCs w:val="20"/>
      <w:lang w:eastAsia="en-US"/>
    </w:rPr>
  </w:style>
  <w:style w:type="paragraph" w:styleId="ListContinue4">
    <w:name w:val="List Continue 4"/>
    <w:basedOn w:val="Normal"/>
    <w:semiHidden/>
    <w:rsid w:val="00281AB2"/>
    <w:pPr>
      <w:spacing w:after="120"/>
      <w:ind w:left="1440"/>
      <w:jc w:val="left"/>
    </w:pPr>
    <w:rPr>
      <w:rFonts w:ascii="Times New Roman" w:hAnsi="Times New Roman"/>
      <w:szCs w:val="20"/>
      <w:lang w:eastAsia="en-US"/>
    </w:rPr>
  </w:style>
  <w:style w:type="paragraph" w:styleId="ListContinue5">
    <w:name w:val="List Continue 5"/>
    <w:basedOn w:val="Normal"/>
    <w:rsid w:val="00281AB2"/>
    <w:pPr>
      <w:spacing w:after="120"/>
      <w:ind w:left="1800"/>
      <w:jc w:val="left"/>
    </w:pPr>
    <w:rPr>
      <w:rFonts w:ascii="Times New Roman" w:hAnsi="Times New Roman"/>
      <w:szCs w:val="20"/>
      <w:lang w:eastAsia="en-US"/>
    </w:rPr>
  </w:style>
  <w:style w:type="paragraph" w:styleId="ListNumber3">
    <w:name w:val="List Number 3"/>
    <w:basedOn w:val="Normal"/>
    <w:semiHidden/>
    <w:rsid w:val="00281AB2"/>
    <w:pPr>
      <w:numPr>
        <w:numId w:val="5"/>
      </w:numPr>
      <w:jc w:val="left"/>
    </w:pPr>
    <w:rPr>
      <w:rFonts w:ascii="Times New Roman" w:hAnsi="Times New Roman"/>
      <w:szCs w:val="20"/>
      <w:lang w:eastAsia="en-US"/>
    </w:rPr>
  </w:style>
  <w:style w:type="paragraph" w:styleId="ListNumber4">
    <w:name w:val="List Number 4"/>
    <w:basedOn w:val="Normal"/>
    <w:semiHidden/>
    <w:rsid w:val="00281AB2"/>
    <w:pPr>
      <w:numPr>
        <w:numId w:val="6"/>
      </w:numPr>
      <w:jc w:val="left"/>
    </w:pPr>
    <w:rPr>
      <w:rFonts w:ascii="Times New Roman" w:hAnsi="Times New Roman"/>
      <w:szCs w:val="20"/>
      <w:lang w:eastAsia="en-US"/>
    </w:rPr>
  </w:style>
  <w:style w:type="paragraph" w:styleId="ListNumber5">
    <w:name w:val="List Number 5"/>
    <w:basedOn w:val="Normal"/>
    <w:semiHidden/>
    <w:rsid w:val="00281AB2"/>
    <w:pPr>
      <w:numPr>
        <w:numId w:val="7"/>
      </w:numPr>
      <w:jc w:val="left"/>
    </w:pPr>
    <w:rPr>
      <w:rFonts w:ascii="Times New Roman" w:hAnsi="Times New Roman"/>
      <w:szCs w:val="20"/>
      <w:lang w:eastAsia="en-US"/>
    </w:rPr>
  </w:style>
  <w:style w:type="paragraph" w:styleId="MacroText">
    <w:name w:val="macro"/>
    <w:semiHidden/>
    <w:rsid w:val="00281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NoteHeading">
    <w:name w:val="Note Heading"/>
    <w:basedOn w:val="Normal"/>
    <w:next w:val="Normal"/>
    <w:semiHidden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Salutation">
    <w:name w:val="Salutation"/>
    <w:basedOn w:val="Normal"/>
    <w:next w:val="Normal"/>
    <w:semiHidden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Signature">
    <w:name w:val="Signature"/>
    <w:basedOn w:val="Normal"/>
    <w:semiHidden/>
    <w:rsid w:val="00281AB2"/>
    <w:pPr>
      <w:ind w:left="4320"/>
      <w:jc w:val="left"/>
    </w:pPr>
    <w:rPr>
      <w:rFonts w:ascii="Times New Roman" w:hAnsi="Times New Roman"/>
      <w:szCs w:val="20"/>
      <w:lang w:eastAsia="en-US"/>
    </w:rPr>
  </w:style>
  <w:style w:type="paragraph" w:styleId="TableofAuthorities">
    <w:name w:val="table of authorities"/>
    <w:basedOn w:val="Normal"/>
    <w:next w:val="Normal"/>
    <w:semiHidden/>
    <w:rsid w:val="00281AB2"/>
    <w:pPr>
      <w:ind w:left="200" w:hanging="200"/>
      <w:jc w:val="left"/>
    </w:pPr>
    <w:rPr>
      <w:rFonts w:ascii="Times New Roman" w:hAnsi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281AB2"/>
    <w:pPr>
      <w:ind w:left="400" w:hanging="400"/>
      <w:jc w:val="left"/>
    </w:pPr>
    <w:rPr>
      <w:rFonts w:ascii="Times New Roman" w:hAnsi="Times New Roman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281AB2"/>
    <w:pPr>
      <w:spacing w:before="120"/>
      <w:jc w:val="left"/>
    </w:pPr>
    <w:rPr>
      <w:rFonts w:ascii="Arial" w:hAnsi="Arial"/>
      <w:b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281AB2"/>
    <w:pPr>
      <w:ind w:left="200"/>
      <w:jc w:val="left"/>
    </w:pPr>
    <w:rPr>
      <w:rFonts w:ascii="Times New Roman" w:hAnsi="Times New Roman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281AB2"/>
    <w:pPr>
      <w:ind w:left="400"/>
      <w:jc w:val="left"/>
    </w:pPr>
    <w:rPr>
      <w:rFonts w:ascii="Times New Roman" w:hAnsi="Times New Roman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281AB2"/>
    <w:pPr>
      <w:ind w:left="600"/>
      <w:jc w:val="left"/>
    </w:pPr>
    <w:rPr>
      <w:rFonts w:ascii="Times New Roman" w:hAnsi="Times New Roman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281AB2"/>
    <w:pPr>
      <w:ind w:left="800"/>
      <w:jc w:val="left"/>
    </w:pPr>
    <w:rPr>
      <w:rFonts w:ascii="Times New Roman" w:hAnsi="Times New Roman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281AB2"/>
    <w:pPr>
      <w:ind w:left="1000"/>
      <w:jc w:val="left"/>
    </w:pPr>
    <w:rPr>
      <w:rFonts w:ascii="Times New Roman" w:hAnsi="Times New Roman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281AB2"/>
    <w:pPr>
      <w:ind w:left="1200"/>
      <w:jc w:val="left"/>
    </w:pPr>
    <w:rPr>
      <w:rFonts w:ascii="Times New Roman" w:hAnsi="Times New Roman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281AB2"/>
    <w:pPr>
      <w:ind w:left="1400"/>
      <w:jc w:val="left"/>
    </w:pPr>
    <w:rPr>
      <w:rFonts w:ascii="Times New Roman" w:hAnsi="Times New Roman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281AB2"/>
    <w:pPr>
      <w:ind w:left="1600"/>
      <w:jc w:val="left"/>
    </w:pPr>
    <w:rPr>
      <w:rFonts w:ascii="Times New Roman" w:hAnsi="Times New Roman"/>
      <w:szCs w:val="20"/>
      <w:lang w:eastAsia="en-US"/>
    </w:rPr>
  </w:style>
  <w:style w:type="paragraph" w:customStyle="1" w:styleId="Equation">
    <w:name w:val="Equation"/>
    <w:basedOn w:val="Normal"/>
    <w:next w:val="Normal"/>
    <w:autoRedefine/>
    <w:semiHidden/>
    <w:rsid w:val="00281AB2"/>
    <w:pPr>
      <w:tabs>
        <w:tab w:val="center" w:pos="3240"/>
        <w:tab w:val="right" w:pos="6480"/>
      </w:tabs>
      <w:autoSpaceDE w:val="0"/>
      <w:autoSpaceDN w:val="0"/>
      <w:spacing w:before="120" w:after="120"/>
      <w:jc w:val="left"/>
    </w:pPr>
    <w:rPr>
      <w:rFonts w:ascii="Times New Roman" w:hAnsi="Times New Roman"/>
      <w:szCs w:val="20"/>
      <w:lang w:eastAsia="en-US"/>
    </w:rPr>
  </w:style>
  <w:style w:type="paragraph" w:customStyle="1" w:styleId="TextIndent">
    <w:name w:val="Text Indent"/>
    <w:semiHidden/>
    <w:rsid w:val="00281AB2"/>
    <w:pPr>
      <w:spacing w:line="260" w:lineRule="exact"/>
      <w:ind w:firstLine="360"/>
      <w:jc w:val="both"/>
    </w:pPr>
    <w:rPr>
      <w:lang w:val="en-US" w:eastAsia="en-US"/>
    </w:rPr>
  </w:style>
  <w:style w:type="paragraph" w:customStyle="1" w:styleId="Appendix1">
    <w:name w:val="Appendix 1"/>
    <w:basedOn w:val="Normal"/>
    <w:next w:val="BodyText0"/>
    <w:semiHidden/>
    <w:rsid w:val="00281AB2"/>
    <w:pPr>
      <w:keepNext/>
      <w:keepLines/>
      <w:numPr>
        <w:numId w:val="9"/>
      </w:numPr>
      <w:suppressAutoHyphens/>
      <w:autoSpaceDE w:val="0"/>
      <w:autoSpaceDN w:val="0"/>
      <w:spacing w:before="240" w:after="120" w:line="260" w:lineRule="exact"/>
      <w:ind w:left="302" w:hanging="302"/>
      <w:jc w:val="left"/>
      <w:outlineLvl w:val="0"/>
    </w:pPr>
    <w:rPr>
      <w:rFonts w:ascii="Times New Roman" w:hAnsi="Times New Roman"/>
      <w:b/>
      <w:lang w:eastAsia="en-US"/>
    </w:rPr>
  </w:style>
  <w:style w:type="paragraph" w:customStyle="1" w:styleId="Appendix2">
    <w:name w:val="Appendix 2"/>
    <w:basedOn w:val="Appendix1"/>
    <w:next w:val="BodyText0"/>
    <w:semiHidden/>
    <w:rsid w:val="00281AB2"/>
    <w:pPr>
      <w:numPr>
        <w:ilvl w:val="1"/>
      </w:numPr>
      <w:ind w:left="360" w:hanging="360"/>
      <w:outlineLvl w:val="1"/>
    </w:pPr>
    <w:rPr>
      <w:i/>
    </w:rPr>
  </w:style>
  <w:style w:type="paragraph" w:customStyle="1" w:styleId="Appendix3">
    <w:name w:val="Appendix 3"/>
    <w:basedOn w:val="Appendix2"/>
    <w:next w:val="BodyText0"/>
    <w:semiHidden/>
    <w:rsid w:val="00281AB2"/>
    <w:pPr>
      <w:numPr>
        <w:ilvl w:val="2"/>
      </w:numPr>
      <w:ind w:left="605" w:hanging="605"/>
      <w:outlineLvl w:val="2"/>
    </w:pPr>
    <w:rPr>
      <w:b w:val="0"/>
    </w:rPr>
  </w:style>
  <w:style w:type="character" w:customStyle="1" w:styleId="sparaChar">
    <w:name w:val="spara Char"/>
    <w:basedOn w:val="DefaultParagraphFont"/>
    <w:link w:val="spara"/>
    <w:rsid w:val="00281AB2"/>
    <w:rPr>
      <w:lang w:val="en-US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har"/>
    <w:semiHidden/>
    <w:rsid w:val="00281AB2"/>
    <w:pPr>
      <w:tabs>
        <w:tab w:val="center" w:pos="4820"/>
        <w:tab w:val="right" w:pos="9640"/>
      </w:tabs>
      <w:spacing w:line="360" w:lineRule="auto"/>
      <w:ind w:firstLine="720"/>
    </w:pPr>
    <w:rPr>
      <w:rFonts w:ascii="Times New Roman" w:hAnsi="Times New Roman"/>
      <w:sz w:val="24"/>
      <w:lang w:eastAsia="lt-LT"/>
    </w:rPr>
  </w:style>
  <w:style w:type="character" w:customStyle="1" w:styleId="Heading1Char">
    <w:name w:val="Heading 1 Char"/>
    <w:basedOn w:val="DefaultParagraphFont"/>
    <w:link w:val="Heading1"/>
    <w:rsid w:val="00281AB2"/>
    <w:rPr>
      <w:rFonts w:ascii="Arial" w:hAnsi="Arial" w:cs="Arial"/>
      <w:b/>
      <w:bCs/>
      <w:kern w:val="32"/>
      <w:sz w:val="32"/>
      <w:szCs w:val="32"/>
      <w:lang w:val="en-GB" w:eastAsia="nl-NL" w:bidi="ar-SA"/>
    </w:rPr>
  </w:style>
  <w:style w:type="paragraph" w:styleId="HTMLPreformatted">
    <w:name w:val="HTML Preformatted"/>
    <w:basedOn w:val="Normal"/>
    <w:semiHidden/>
    <w:rsid w:val="00281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val="lt-LT" w:eastAsia="lt-LT"/>
    </w:rPr>
  </w:style>
  <w:style w:type="character" w:customStyle="1" w:styleId="hw">
    <w:name w:val="hw"/>
    <w:basedOn w:val="DefaultParagraphFont"/>
    <w:semiHidden/>
    <w:rsid w:val="00281AB2"/>
    <w:rPr>
      <w:rFonts w:ascii="Arial" w:hAnsi="Arial" w:cs="Arial" w:hint="default"/>
      <w:b/>
      <w:bCs/>
      <w:color w:val="A52A2A"/>
    </w:rPr>
  </w:style>
  <w:style w:type="character" w:styleId="PlaceholderText">
    <w:name w:val="Placeholder Text"/>
    <w:basedOn w:val="DefaultParagraphFont"/>
    <w:semiHidden/>
    <w:rsid w:val="00281AB2"/>
    <w:rPr>
      <w:color w:val="808080"/>
    </w:rPr>
  </w:style>
  <w:style w:type="paragraph" w:styleId="BalloonText">
    <w:name w:val="Balloon Text"/>
    <w:basedOn w:val="Normal"/>
    <w:link w:val="BalloonTextChar"/>
    <w:semiHidden/>
    <w:rsid w:val="00281AB2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81AB2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81AB2"/>
    <w:rPr>
      <w:i/>
      <w:sz w:val="18"/>
      <w:szCs w:val="24"/>
      <w:lang w:val="en-GB" w:eastAsia="nl-NL" w:bidi="ar-SA"/>
    </w:rPr>
  </w:style>
  <w:style w:type="character" w:customStyle="1" w:styleId="BodyTextIndentChar">
    <w:name w:val="Body Text Indent Char"/>
    <w:basedOn w:val="DefaultParagraphFont"/>
    <w:link w:val="BodyTextIndent"/>
    <w:rsid w:val="00281AB2"/>
    <w:rPr>
      <w:rFonts w:ascii="Verdana" w:hAnsi="Verdana"/>
      <w:szCs w:val="24"/>
      <w:lang w:val="en-GB" w:eastAsia="nl-NL" w:bidi="ar-SA"/>
    </w:rPr>
  </w:style>
  <w:style w:type="numbering" w:styleId="111111">
    <w:name w:val="Outline List 2"/>
    <w:basedOn w:val="NoList"/>
    <w:semiHidden/>
    <w:rsid w:val="008F0BB2"/>
    <w:pPr>
      <w:numPr>
        <w:numId w:val="10"/>
      </w:numPr>
    </w:pPr>
  </w:style>
  <w:style w:type="numbering" w:styleId="1ai">
    <w:name w:val="Outline List 1"/>
    <w:basedOn w:val="NoList"/>
    <w:semiHidden/>
    <w:rsid w:val="008F0BB2"/>
    <w:pPr>
      <w:numPr>
        <w:numId w:val="11"/>
      </w:numPr>
    </w:pPr>
  </w:style>
  <w:style w:type="numbering" w:styleId="ArticleSection">
    <w:name w:val="Outline List 3"/>
    <w:basedOn w:val="NoList"/>
    <w:semiHidden/>
    <w:rsid w:val="008F0BB2"/>
    <w:pPr>
      <w:numPr>
        <w:numId w:val="12"/>
      </w:numPr>
    </w:pPr>
  </w:style>
  <w:style w:type="paragraph" w:styleId="E-mailSignature">
    <w:name w:val="E-mail Signature"/>
    <w:basedOn w:val="Normal"/>
    <w:semiHidden/>
    <w:rsid w:val="008F0BB2"/>
  </w:style>
  <w:style w:type="character" w:styleId="Emphasis">
    <w:name w:val="Emphasis"/>
    <w:basedOn w:val="DefaultParagraphFont"/>
    <w:qFormat/>
    <w:rsid w:val="008F0BB2"/>
    <w:rPr>
      <w:i/>
      <w:iCs/>
    </w:rPr>
  </w:style>
  <w:style w:type="character" w:styleId="HTMLAcronym">
    <w:name w:val="HTML Acronym"/>
    <w:basedOn w:val="DefaultParagraphFont"/>
    <w:semiHidden/>
    <w:rsid w:val="008F0BB2"/>
  </w:style>
  <w:style w:type="paragraph" w:styleId="HTMLAddress">
    <w:name w:val="HTML Address"/>
    <w:basedOn w:val="Normal"/>
    <w:semiHidden/>
    <w:rsid w:val="008F0BB2"/>
    <w:rPr>
      <w:i/>
      <w:iCs/>
    </w:rPr>
  </w:style>
  <w:style w:type="character" w:styleId="HTMLCite">
    <w:name w:val="HTML Cite"/>
    <w:basedOn w:val="DefaultParagraphFont"/>
    <w:semiHidden/>
    <w:rsid w:val="008F0BB2"/>
    <w:rPr>
      <w:i/>
      <w:iCs/>
    </w:rPr>
  </w:style>
  <w:style w:type="character" w:styleId="HTMLCode">
    <w:name w:val="HTML Code"/>
    <w:basedOn w:val="DefaultParagraphFont"/>
    <w:semiHidden/>
    <w:rsid w:val="008F0B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F0BB2"/>
    <w:rPr>
      <w:i/>
      <w:iCs/>
    </w:rPr>
  </w:style>
  <w:style w:type="character" w:styleId="HTMLKeyboard">
    <w:name w:val="HTML Keyboard"/>
    <w:basedOn w:val="DefaultParagraphFont"/>
    <w:semiHidden/>
    <w:rsid w:val="008F0BB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F0BB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F0B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F0BB2"/>
    <w:rPr>
      <w:i/>
      <w:iCs/>
    </w:rPr>
  </w:style>
  <w:style w:type="character" w:styleId="LineNumber">
    <w:name w:val="line number"/>
    <w:basedOn w:val="DefaultParagraphFont"/>
    <w:semiHidden/>
    <w:rsid w:val="008F0BB2"/>
  </w:style>
  <w:style w:type="character" w:styleId="Strong">
    <w:name w:val="Strong"/>
    <w:basedOn w:val="DefaultParagraphFont"/>
    <w:qFormat/>
    <w:rsid w:val="008F0BB2"/>
    <w:rPr>
      <w:b/>
      <w:bCs/>
    </w:rPr>
  </w:style>
  <w:style w:type="table" w:styleId="Table3Deffects1">
    <w:name w:val="Table 3D effects 1"/>
    <w:basedOn w:val="TableNormal"/>
    <w:semiHidden/>
    <w:rsid w:val="008F0BB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F0BB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F0BB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F0BB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F0BB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F0BB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F0BB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F0BB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F0BB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rsid w:val="008F0BB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F0BB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F0BB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F0BB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F0BB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F0BB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F0BB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F0BB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F0BB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F0BB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F0BB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F0BB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F0BB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F0BB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F0BB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F0BB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F0BB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F0BB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F0BB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F0BB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F0B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F0BB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F0BB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F0BB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IAChar">
    <w:name w:val="CIA Char"/>
    <w:basedOn w:val="DefaultParagraphFont"/>
    <w:link w:val="CIA"/>
    <w:rsid w:val="00484558"/>
    <w:rPr>
      <w:snapToGrid w:val="0"/>
    </w:rPr>
  </w:style>
  <w:style w:type="character" w:customStyle="1" w:styleId="MTDisplayEquationChar">
    <w:name w:val="MTDisplayEquation Char"/>
    <w:basedOn w:val="DefaultParagraphFont"/>
    <w:link w:val="MTDisplayEquation"/>
    <w:rsid w:val="00264578"/>
    <w:rPr>
      <w:sz w:val="24"/>
      <w:szCs w:val="24"/>
      <w:lang w:val="en-GB" w:eastAsia="lt-LT" w:bidi="ar-SA"/>
    </w:rPr>
  </w:style>
  <w:style w:type="paragraph" w:customStyle="1" w:styleId="SemEspaamento">
    <w:name w:val="Sem Espaçamento"/>
    <w:qFormat/>
    <w:rsid w:val="00264578"/>
    <w:rPr>
      <w:sz w:val="24"/>
      <w:szCs w:val="24"/>
      <w:lang w:val="pt-BR" w:eastAsia="pt-BR"/>
    </w:rPr>
  </w:style>
  <w:style w:type="paragraph" w:customStyle="1" w:styleId="Autorstyle">
    <w:name w:val="Autor_style"/>
    <w:basedOn w:val="Normal"/>
    <w:rsid w:val="002805C1"/>
    <w:pPr>
      <w:jc w:val="center"/>
    </w:pPr>
    <w:rPr>
      <w:rFonts w:ascii="Times New Roman" w:hAnsi="Times New Roman"/>
      <w:sz w:val="22"/>
      <w:szCs w:val="22"/>
      <w:lang w:eastAsia="pl-PL"/>
    </w:rPr>
  </w:style>
  <w:style w:type="paragraph" w:customStyle="1" w:styleId="Adressstyle">
    <w:name w:val="Adress_style"/>
    <w:basedOn w:val="Normal"/>
    <w:rsid w:val="002805C1"/>
    <w:pPr>
      <w:jc w:val="left"/>
    </w:pPr>
    <w:rPr>
      <w:rFonts w:ascii="Times New Roman" w:hAnsi="Times New Roman"/>
      <w:sz w:val="18"/>
      <w:szCs w:val="18"/>
      <w:lang w:eastAsia="pl-PL"/>
    </w:rPr>
  </w:style>
  <w:style w:type="paragraph" w:customStyle="1" w:styleId="Abstractstyle">
    <w:name w:val="Abstract_style"/>
    <w:basedOn w:val="Normal"/>
    <w:rsid w:val="002805C1"/>
    <w:rPr>
      <w:rFonts w:ascii="Times New Roman" w:hAnsi="Times New Roman"/>
      <w:sz w:val="18"/>
      <w:szCs w:val="18"/>
      <w:lang w:eastAsia="pl-PL"/>
    </w:rPr>
  </w:style>
  <w:style w:type="paragraph" w:customStyle="1" w:styleId="Referencestyle">
    <w:name w:val="Reference_style"/>
    <w:basedOn w:val="Normal"/>
    <w:rsid w:val="002805C1"/>
    <w:pPr>
      <w:spacing w:after="40"/>
      <w:ind w:left="454" w:hanging="454"/>
    </w:pPr>
    <w:rPr>
      <w:rFonts w:ascii="Times New Roman" w:hAnsi="Times New Roman"/>
      <w:sz w:val="18"/>
      <w:szCs w:val="18"/>
      <w:lang w:eastAsia="pl-PL"/>
    </w:rPr>
  </w:style>
  <w:style w:type="paragraph" w:customStyle="1" w:styleId="normalusDiagramaDiagramaDiagramaDiagramaDiagramaDiagramaDiagramaDiagramaDiagramaDiagramaDiagramaDiagramaDiagramaDiagramaDiagramaDiagramaDiagramaDiagramaDiagramaDiagramaDiagramaDiagramaDiagramaDiagramaDiagramaDiagramaDiagrama">
    <w:name w:val="normalus Diagrama Diagrama Diagrama Diagrama Diagrama Diagrama Diagrama Diagrama Diagrama Diagrama Diagrama Diagrama Diagrama Diagrama Diagrama Diagrama Diagrama Diagrama Diagrama Diagrama Diagrama Diagrama Diagrama Diagrama Diagrama Diagrama Diagrama"/>
    <w:basedOn w:val="Normal"/>
    <w:link w:val="normalusDiagramaDiagramaDiagramaDiagramaDiagramaDiagramaDiagramaDiagramaDiagramaDiagramaDiagramaDiagramaDiagramaDiagramaDiagramaDiagramaDiagramaDiagramaDiagramaDiagramaDiagramaDiagramaDiagramaDiagramaDiagramaDiagramaDiagrama1"/>
    <w:rsid w:val="002805C1"/>
    <w:pPr>
      <w:autoSpaceDE w:val="0"/>
      <w:autoSpaceDN w:val="0"/>
      <w:adjustRightInd w:val="0"/>
      <w:spacing w:line="360" w:lineRule="auto"/>
      <w:ind w:firstLine="567"/>
    </w:pPr>
    <w:rPr>
      <w:rFonts w:ascii="Times New Roman" w:hAnsi="Times New Roman"/>
      <w:kern w:val="16"/>
      <w:sz w:val="24"/>
      <w:szCs w:val="22"/>
      <w:lang w:val="lt-LT" w:eastAsia="en-US"/>
    </w:rPr>
  </w:style>
  <w:style w:type="character" w:customStyle="1" w:styleId="normalusDiagramaDiagramaDiagramaDiagramaDiagramaDiagramaDiagramaDiagramaDiagramaDiagramaDiagramaDiagramaDiagramaDiagramaDiagramaDiagramaDiagramaDiagramaDiagramaDiagramaDiagramaDiagramaDiagramaDiagramaDiagramaDiagramaDiagrama1">
    <w:name w:val="normalus Diagrama Diagrama Diagrama Diagrama Diagrama Diagrama Diagrama Diagrama Diagrama Diagrama Diagrama Diagrama Diagrama Diagrama Diagrama Diagrama Diagrama Diagrama Diagrama Diagrama Diagrama Diagrama Diagrama Diagrama Diagrama Diagrama Diagrama 1"/>
    <w:basedOn w:val="DefaultParagraphFont"/>
    <w:link w:val="normalusDiagramaDiagramaDiagramaDiagramaDiagramaDiagramaDiagramaDiagramaDiagramaDiagramaDiagramaDiagramaDiagramaDiagramaDiagramaDiagramaDiagramaDiagramaDiagramaDiagramaDiagramaDiagramaDiagramaDiagramaDiagramaDiagramaDiagrama"/>
    <w:rsid w:val="002805C1"/>
    <w:rPr>
      <w:kern w:val="16"/>
      <w:sz w:val="24"/>
      <w:szCs w:val="22"/>
      <w:lang w:val="lt-LT" w:eastAsia="en-US" w:bidi="ar-SA"/>
    </w:rPr>
  </w:style>
  <w:style w:type="character" w:customStyle="1" w:styleId="author0">
    <w:name w:val="author"/>
    <w:basedOn w:val="DefaultParagraphFont"/>
    <w:rsid w:val="002805C1"/>
  </w:style>
  <w:style w:type="paragraph" w:customStyle="1" w:styleId="abbreviations">
    <w:name w:val="abbreviations"/>
    <w:basedOn w:val="abstract1"/>
    <w:next w:val="Normal"/>
    <w:link w:val="abbreviationsChar"/>
    <w:rsid w:val="002805C1"/>
    <w:pPr>
      <w:tabs>
        <w:tab w:val="left" w:pos="3402"/>
      </w:tabs>
      <w:ind w:left="3402" w:hanging="3402"/>
    </w:pPr>
  </w:style>
  <w:style w:type="paragraph" w:customStyle="1" w:styleId="acknowledgements">
    <w:name w:val="acknowledgements"/>
    <w:basedOn w:val="abstract1"/>
    <w:next w:val="Normal"/>
    <w:rsid w:val="002805C1"/>
    <w:pPr>
      <w:spacing w:before="240"/>
    </w:pPr>
  </w:style>
  <w:style w:type="paragraph" w:customStyle="1" w:styleId="abstract1">
    <w:name w:val="abstract"/>
    <w:basedOn w:val="Normal"/>
    <w:next w:val="keywords"/>
    <w:link w:val="abstractChar"/>
    <w:rsid w:val="002805C1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hAnsi="Times New Roman"/>
      <w:szCs w:val="20"/>
      <w:lang w:eastAsia="de-DE"/>
    </w:rPr>
  </w:style>
  <w:style w:type="paragraph" w:customStyle="1" w:styleId="keywords">
    <w:name w:val="keywords"/>
    <w:basedOn w:val="Normal"/>
    <w:next w:val="Normal"/>
    <w:rsid w:val="002805C1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hAnsi="Times New Roman"/>
      <w:i/>
      <w:sz w:val="24"/>
      <w:szCs w:val="20"/>
      <w:lang w:eastAsia="de-DE"/>
    </w:rPr>
  </w:style>
  <w:style w:type="paragraph" w:customStyle="1" w:styleId="equation0">
    <w:name w:val="equation"/>
    <w:basedOn w:val="Normal"/>
    <w:next w:val="Normal"/>
    <w:link w:val="equationChar"/>
    <w:rsid w:val="002805C1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Times New Roman" w:hAnsi="Times New Roman"/>
      <w:sz w:val="24"/>
      <w:szCs w:val="20"/>
      <w:lang w:eastAsia="de-DE"/>
    </w:rPr>
  </w:style>
  <w:style w:type="character" w:customStyle="1" w:styleId="abstractChar">
    <w:name w:val="abstract Char"/>
    <w:basedOn w:val="DefaultParagraphFont"/>
    <w:link w:val="abstract1"/>
    <w:rsid w:val="002805C1"/>
    <w:rPr>
      <w:lang w:val="en-US" w:eastAsia="de-DE" w:bidi="ar-SA"/>
    </w:rPr>
  </w:style>
  <w:style w:type="character" w:customStyle="1" w:styleId="abbreviationsChar">
    <w:name w:val="abbreviations Char"/>
    <w:basedOn w:val="abstractChar"/>
    <w:link w:val="abbreviations"/>
    <w:rsid w:val="002805C1"/>
  </w:style>
  <w:style w:type="character" w:customStyle="1" w:styleId="equationChar">
    <w:name w:val="equation Char"/>
    <w:basedOn w:val="DefaultParagraphFont"/>
    <w:link w:val="equation0"/>
    <w:rsid w:val="002805C1"/>
    <w:rPr>
      <w:sz w:val="24"/>
      <w:lang w:val="en-US" w:eastAsia="de-DE" w:bidi="ar-SA"/>
    </w:rPr>
  </w:style>
  <w:style w:type="character" w:customStyle="1" w:styleId="Heading2Char">
    <w:name w:val="Heading 2 Char"/>
    <w:basedOn w:val="DefaultParagraphFont"/>
    <w:rsid w:val="002805C1"/>
    <w:rPr>
      <w:rFonts w:ascii="Arial" w:hAnsi="Arial" w:cs="Arial"/>
      <w:b/>
      <w:bCs/>
      <w:i/>
      <w:iCs/>
      <w:sz w:val="28"/>
      <w:szCs w:val="28"/>
      <w:lang w:val="en-GB" w:eastAsia="nl-NL" w:bidi="ar-SA"/>
    </w:rPr>
  </w:style>
  <w:style w:type="paragraph" w:customStyle="1" w:styleId="Contedodatabela0">
    <w:name w:val="Conte˙do da tabela"/>
    <w:basedOn w:val="Normal"/>
    <w:rsid w:val="002805C1"/>
    <w:pPr>
      <w:suppressLineNumbers/>
      <w:suppressAutoHyphens/>
      <w:jc w:val="left"/>
    </w:pPr>
    <w:rPr>
      <w:rFonts w:ascii="Times New Roman" w:hAnsi="Times New Roman"/>
      <w:sz w:val="24"/>
      <w:lang w:val="pt-BR" w:eastAsia="ar-SA"/>
    </w:rPr>
  </w:style>
  <w:style w:type="paragraph" w:customStyle="1" w:styleId="Ttulodatabela0">
    <w:name w:val="T√tulo da tabela"/>
    <w:basedOn w:val="Contedodatabela0"/>
    <w:rsid w:val="002805C1"/>
    <w:pPr>
      <w:jc w:val="center"/>
    </w:pPr>
    <w:rPr>
      <w:b/>
      <w:bCs/>
      <w:i/>
      <w:iCs/>
    </w:rPr>
  </w:style>
  <w:style w:type="paragraph" w:customStyle="1" w:styleId="02-Autorius">
    <w:name w:val="02 - Autorius"/>
    <w:basedOn w:val="Normal"/>
    <w:rsid w:val="009C22F1"/>
    <w:pPr>
      <w:spacing w:before="100" w:after="100"/>
      <w:ind w:left="1559" w:hanging="1559"/>
      <w:jc w:val="center"/>
    </w:pPr>
    <w:rPr>
      <w:rFonts w:ascii="Times New Roman" w:hAnsi="Times New Roman"/>
      <w:b/>
      <w:sz w:val="22"/>
      <w:szCs w:val="22"/>
      <w:lang w:eastAsia="lt-LT"/>
    </w:rPr>
  </w:style>
  <w:style w:type="paragraph" w:customStyle="1" w:styleId="03-Autoriauskontaktai">
    <w:name w:val="03 - Autoriaus kontaktai"/>
    <w:basedOn w:val="Normal"/>
    <w:link w:val="03-AutoriauskontaktaiChar"/>
    <w:rsid w:val="00A67700"/>
    <w:pPr>
      <w:jc w:val="center"/>
    </w:pPr>
    <w:rPr>
      <w:rFonts w:ascii="Times New Roman" w:hAnsi="Times New Roman"/>
      <w:i/>
      <w:szCs w:val="20"/>
      <w:lang w:eastAsia="lt-LT"/>
    </w:rPr>
  </w:style>
  <w:style w:type="character" w:customStyle="1" w:styleId="03-AutoriauskontaktaiChar">
    <w:name w:val="03 - Autoriaus kontaktai Char"/>
    <w:basedOn w:val="DefaultParagraphFont"/>
    <w:link w:val="03-Autoriauskontaktai"/>
    <w:rsid w:val="00F1165E"/>
    <w:rPr>
      <w:i/>
      <w:lang w:val="en-US" w:eastAsia="lt-LT" w:bidi="ar-SA"/>
    </w:rPr>
  </w:style>
  <w:style w:type="paragraph" w:customStyle="1" w:styleId="04-Anotacijostekstas">
    <w:name w:val="04 - Anotacijos tekstas"/>
    <w:basedOn w:val="Normal"/>
    <w:rsid w:val="004D73F7"/>
    <w:pPr>
      <w:spacing w:before="240"/>
      <w:ind w:left="425" w:right="425"/>
    </w:pPr>
    <w:rPr>
      <w:rFonts w:ascii="Times New Roman" w:hAnsi="Times New Roman"/>
      <w:szCs w:val="20"/>
      <w:lang w:eastAsia="lt-LT"/>
    </w:rPr>
  </w:style>
  <w:style w:type="paragraph" w:customStyle="1" w:styleId="05-skyreliopavadinimas">
    <w:name w:val="05- skyrelio pavadinimas"/>
    <w:basedOn w:val="Heading2"/>
    <w:link w:val="05-skyreliopavadinimasCharChar"/>
    <w:rsid w:val="00FE1300"/>
    <w:pPr>
      <w:numPr>
        <w:ilvl w:val="1"/>
      </w:numPr>
      <w:tabs>
        <w:tab w:val="left" w:pos="426"/>
        <w:tab w:val="num" w:pos="576"/>
      </w:tabs>
      <w:spacing w:before="360" w:after="120"/>
      <w:ind w:left="578" w:hanging="578"/>
      <w:jc w:val="left"/>
    </w:pPr>
    <w:rPr>
      <w:rFonts w:ascii="Times New Roman Bold" w:hAnsi="Times New Roman Bold" w:cs="Times New Roman"/>
      <w:bCs w:val="0"/>
      <w:i w:val="0"/>
      <w:iCs w:val="0"/>
      <w:snapToGrid w:val="0"/>
      <w:sz w:val="22"/>
      <w:szCs w:val="22"/>
      <w:lang w:eastAsia="en-US"/>
    </w:rPr>
  </w:style>
  <w:style w:type="character" w:customStyle="1" w:styleId="05-skyreliopavadinimasCharChar">
    <w:name w:val="05- skyrelio pavadinimas Char Char"/>
    <w:basedOn w:val="Heading2Char"/>
    <w:link w:val="05-skyreliopavadinimas"/>
    <w:rsid w:val="00FE1300"/>
    <w:rPr>
      <w:rFonts w:ascii="Times New Roman Bold" w:hAnsi="Times New Roman Bold"/>
      <w:b/>
      <w:snapToGrid w:val="0"/>
      <w:sz w:val="22"/>
      <w:szCs w:val="22"/>
      <w:lang w:val="en-US" w:eastAsia="en-US"/>
    </w:rPr>
  </w:style>
  <w:style w:type="paragraph" w:customStyle="1" w:styleId="10-LITERATURA">
    <w:name w:val="10 - LITERATURA"/>
    <w:basedOn w:val="BodyTextIndent"/>
    <w:rsid w:val="00BA4C3A"/>
    <w:pPr>
      <w:spacing w:after="40"/>
      <w:ind w:left="425" w:hanging="425"/>
    </w:pPr>
    <w:rPr>
      <w:rFonts w:ascii="Times New Roman" w:hAnsi="Times New Roman"/>
      <w:szCs w:val="20"/>
      <w:lang w:eastAsia="lt-LT"/>
    </w:rPr>
  </w:style>
  <w:style w:type="paragraph" w:customStyle="1" w:styleId="12-Paveikslopavadinimas">
    <w:name w:val="12 - Paveikslo pavadinimas"/>
    <w:basedOn w:val="Normal"/>
    <w:next w:val="Normal"/>
    <w:link w:val="12-PaveikslopavadinimasCharChar"/>
    <w:rsid w:val="004268FA"/>
    <w:pPr>
      <w:suppressAutoHyphens/>
      <w:spacing w:before="120" w:after="360"/>
      <w:jc w:val="center"/>
    </w:pPr>
    <w:rPr>
      <w:rFonts w:ascii="Times New Roman" w:hAnsi="Times New Roman"/>
      <w:sz w:val="18"/>
      <w:szCs w:val="20"/>
      <w:lang w:val="lt-LT" w:eastAsia="en-US"/>
    </w:rPr>
  </w:style>
  <w:style w:type="character" w:customStyle="1" w:styleId="12-PaveikslopavadinimasCharChar">
    <w:name w:val="12 - Paveikslo pavadinimas Char Char"/>
    <w:basedOn w:val="DefaultParagraphFont"/>
    <w:link w:val="12-Paveikslopavadinimas"/>
    <w:rsid w:val="004268FA"/>
    <w:rPr>
      <w:sz w:val="18"/>
      <w:lang w:val="lt-LT" w:eastAsia="en-US" w:bidi="ar-SA"/>
    </w:rPr>
  </w:style>
  <w:style w:type="paragraph" w:customStyle="1" w:styleId="11-Paveikslas">
    <w:name w:val="11 - Paveikslas"/>
    <w:basedOn w:val="Normal"/>
    <w:rsid w:val="00D75AE2"/>
    <w:pPr>
      <w:keepNext/>
      <w:spacing w:before="120" w:line="280" w:lineRule="atLeast"/>
      <w:jc w:val="center"/>
    </w:pPr>
    <w:rPr>
      <w:rFonts w:ascii="Times New Roman" w:hAnsi="Times New Roman"/>
      <w:sz w:val="22"/>
      <w:lang w:val="lt-LT" w:eastAsia="lt-LT"/>
    </w:rPr>
  </w:style>
  <w:style w:type="paragraph" w:customStyle="1" w:styleId="08-LENTELES-pavadinimas">
    <w:name w:val="08 - LENTELES - pavadinimas"/>
    <w:basedOn w:val="Normal"/>
    <w:rsid w:val="0053475B"/>
    <w:pPr>
      <w:widowControl w:val="0"/>
      <w:suppressAutoHyphens/>
      <w:spacing w:before="360" w:after="120" w:line="100" w:lineRule="atLeast"/>
      <w:ind w:left="-57"/>
      <w:jc w:val="left"/>
    </w:pPr>
    <w:rPr>
      <w:rFonts w:ascii="Times New Roman" w:hAnsi="Times New Roman"/>
      <w:color w:val="000000"/>
      <w:szCs w:val="20"/>
      <w:lang w:val="pt-BR" w:eastAsia="ar-SA"/>
    </w:rPr>
  </w:style>
  <w:style w:type="paragraph" w:customStyle="1" w:styleId="08-lentelestekstas">
    <w:name w:val="08 - lenteles tekstas"/>
    <w:basedOn w:val="Normal"/>
    <w:rsid w:val="00464826"/>
    <w:pPr>
      <w:spacing w:before="20" w:after="20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1FDF-6C83-454F-8088-E65C877A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GOVERNANCE AND ECOSYSTEMS MANAGEMENT FOR THE CONSERVATION OF BIODIVERSITY</vt:lpstr>
      <vt:lpstr>GOVERNANCE AND ECOSYSTEMS MANAGEMENT FOR THE CONSERVATION OF BIODIVERSITY</vt:lpstr>
    </vt:vector>
  </TitlesOfParts>
  <Company/>
  <LinksUpToDate>false</LinksUpToDate>
  <CharactersWithSpaces>1813</CharactersWithSpaces>
  <SharedDoc>false</SharedDoc>
  <HLinks>
    <vt:vector size="6" baseType="variant"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http://www.aeaweb.org/jel/jel_class_system.php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AND ECOSYSTEMS MANAGEMENT FOR THE CONSERVATION OF BIODIVERSITY</dc:title>
  <dc:creator>Δήμητρα</dc:creator>
  <cp:lastModifiedBy>n</cp:lastModifiedBy>
  <cp:revision>3</cp:revision>
  <cp:lastPrinted>2009-05-14T10:33:00Z</cp:lastPrinted>
  <dcterms:created xsi:type="dcterms:W3CDTF">2012-09-27T15:01:00Z</dcterms:created>
  <dcterms:modified xsi:type="dcterms:W3CDTF">2012-09-27T15:09:00Z</dcterms:modified>
</cp:coreProperties>
</file>